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dc56" w14:textId="8dfd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ауданының Ковалев ауылының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ауданы Ковалев ауылдық округ әкімінің 2012 жылғы 03 мамырдағы N 2 шешімі. Павлодар облысының Успен аудандық Әділет басқармасында 2012 жылғы 05 маусымда N 12-12-131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"Қазақстан Республикасының әкiмшiлiк-аумақтық құрылысы туралы"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сәйкес Ковалев ауылынының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абылдаймын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шешімінің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Успен ауданының Ковалев ауылының көшелеріне атау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шешімінің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оны алғаш ресми жарияланғаннан кеуін күнтізбелік 10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Ковалев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Д. Құлжанов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Успен ауданының Ковалев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ауылдық округі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03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Успен ауданының Ковалев ауылының көшелерінінің атауы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N 1 көше – Тәуелсіздік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N 2 көше – Мира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N 3 көше – Ақпан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N 4 көше – Абай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N 5 көше – Остапенко көшесі.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