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db27" w14:textId="7b2d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Қоңырөзек ауылдық округі ауылдарының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Қоңырөзек ауылдық округ әкімінің 2012 жылғы 04 сәуірдегі N 2 шешімі. Павлодар облысы Успен аудандық Әділет басқармасында 2012 жылғы 04 мамырда N 12-12-127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әкiмшiлiк-аумақтық құрылысы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ауданы Қоңырөзек ауылдық округінің Қоңырөзек, Дмитриевка ауылдардың тұрғындарының пікірін ескере отырып</w:t>
      </w:r>
      <w:r>
        <w:rPr>
          <w:rFonts w:ascii="Times New Roman"/>
          <w:b/>
          <w:i w:val="false"/>
          <w:color w:val="000000"/>
          <w:sz w:val="28"/>
        </w:rPr>
        <w:t xml:space="preserve"> 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ауданы Қоңырөзек ауылдық округінің Қоңырөзек ауылының көшелеріне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ауданы Қоңырөзек ауылдық округінің Дмитриевка ауылының көшелеріне атау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оны алғаш ресми жарияланғаннан кейін күнтізбелік 10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Қоңырөзек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Т. Сейітқазинов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Успен ауданы Қоңырөзек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округі әкімінің 2012 жылғы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сәуірдегі N 2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Успен ауданы Қоңырөзек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
Қоңырөзек ауылының көшелер атаулар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N 1 көше – Абай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N 2 көше – Мира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N 3 көше – Совет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N 4 көше – Степная көшесі.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Успен ауданы Қоңырөзек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округі әкімінің 2012 жылғы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сәуірдегі N 2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Успен ауданы Қоңырөзек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
Дмитриевка ауылының көшелер атаулар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N 1 көше – Дмитриевка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N 2 көше – Достық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N 3 көше – Куйбышев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N 4 көше – Центральная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N 5 көше – Молодежная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N 6 көше – Школьная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N 7 көше – Отан көшесі.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