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b2e7" w14:textId="a2fb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2011 жылғы 20 желтоқсандағы N 220/45 "Шарбақты ауданының 2012 - 2014 жылдарға арналған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2012 жылғы 24 шілдедегі N 23/10 шешімі. Павлодар облысының Әділет департаментінде 2012 жылғы 31 шілдеде N 12-13-150 тіркелді. Күші жойылды - Павлодар облысы Шарбақты аудандық мәслихатының 2013 жылғы 30 қаңтардағы N 62/19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30.01.2013 N 62/19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2011 жылғы 20 желтоқсандағы  N 220/45 "Шарбақты ауданының 2012 – 2014 жылдарға арналған бюджеті туралы" (Нормативтік құқықтық актілерді мемлекеттік тіркеу тізілімінде N 12–13–136 тіркелген, 2012 жылғы 19 қаңтардағы ауданның "Маралды" газетінің N 3, 2012 жылғы 26 қаңтардағы "Маралды" газетінің N 4, 2012 жылғы 19 қаңтардағы "Трибуна" газетінің N 3, 2012 жылғы 26 қаңтардағы N 4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"2201767" деген сандар "2225206" деген сандарымен ауыстырылсын;</w:t>
      </w:r>
      <w:r>
        <w:br/>
      </w:r>
      <w:r>
        <w:rPr>
          <w:rFonts w:ascii="Times New Roman"/>
          <w:b w:val="false"/>
          <w:i w:val="false"/>
          <w:color w:val="000000"/>
          <w:sz w:val="28"/>
        </w:rPr>
        <w:t>
      "318010" деген сандар "328010" деген сандарымен ауыстырылсын;</w:t>
      </w:r>
      <w:r>
        <w:br/>
      </w:r>
      <w:r>
        <w:rPr>
          <w:rFonts w:ascii="Times New Roman"/>
          <w:b w:val="false"/>
          <w:i w:val="false"/>
          <w:color w:val="000000"/>
          <w:sz w:val="28"/>
        </w:rPr>
        <w:t>
      "5254" деген сандар "5260" деген сандарымен ауыстырылсын;</w:t>
      </w:r>
      <w:r>
        <w:br/>
      </w:r>
      <w:r>
        <w:rPr>
          <w:rFonts w:ascii="Times New Roman"/>
          <w:b w:val="false"/>
          <w:i w:val="false"/>
          <w:color w:val="000000"/>
          <w:sz w:val="28"/>
        </w:rPr>
        <w:t>
      "1877265" деген сандар "1890702" деген сандарымен ауыстырылсын;</w:t>
      </w:r>
      <w:r>
        <w:br/>
      </w:r>
      <w:r>
        <w:rPr>
          <w:rFonts w:ascii="Times New Roman"/>
          <w:b w:val="false"/>
          <w:i w:val="false"/>
          <w:color w:val="000000"/>
          <w:sz w:val="28"/>
        </w:rPr>
        <w:t>
      2) тармақшада "2436028" деген сандар "2462067" деген сандарымен ауыстырылсын;</w:t>
      </w:r>
      <w:r>
        <w:br/>
      </w:r>
      <w:r>
        <w:rPr>
          <w:rFonts w:ascii="Times New Roman"/>
          <w:b w:val="false"/>
          <w:i w:val="false"/>
          <w:color w:val="000000"/>
          <w:sz w:val="28"/>
        </w:rPr>
        <w:t>
      4) тармақшада "5110" деген сандар "2510"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"24500" деген сандар "61400" деген сандарымен ауыстырылсын;</w:t>
      </w:r>
      <w:r>
        <w:br/>
      </w:r>
      <w:r>
        <w:rPr>
          <w:rFonts w:ascii="Times New Roman"/>
          <w:b w:val="false"/>
          <w:i w:val="false"/>
          <w:color w:val="000000"/>
          <w:sz w:val="28"/>
        </w:rPr>
        <w:t>
      "2559" деген сандар "1535"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тармағында</w:t>
      </w:r>
      <w:r>
        <w:rPr>
          <w:rFonts w:ascii="Times New Roman"/>
          <w:b w:val="false"/>
          <w:i w:val="false"/>
          <w:color w:val="000000"/>
          <w:sz w:val="28"/>
        </w:rPr>
        <w:t>:</w:t>
      </w:r>
      <w:r>
        <w:br/>
      </w:r>
      <w:r>
        <w:rPr>
          <w:rFonts w:ascii="Times New Roman"/>
          <w:b w:val="false"/>
          <w:i w:val="false"/>
          <w:color w:val="000000"/>
          <w:sz w:val="28"/>
        </w:rPr>
        <w:t>
      "39646" деген сандар "31786" деген сандарымен ауыстырылсын;</w:t>
      </w:r>
      <w:r>
        <w:br/>
      </w:r>
      <w:r>
        <w:rPr>
          <w:rFonts w:ascii="Times New Roman"/>
          <w:b w:val="false"/>
          <w:i w:val="false"/>
          <w:color w:val="000000"/>
          <w:sz w:val="28"/>
        </w:rPr>
        <w:t>
      "1900" деген сандар "1721"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 тармағында</w:t>
      </w:r>
      <w:r>
        <w:rPr>
          <w:rFonts w:ascii="Times New Roman"/>
          <w:b w:val="false"/>
          <w:i w:val="false"/>
          <w:color w:val="000000"/>
          <w:sz w:val="28"/>
        </w:rPr>
        <w:t xml:space="preserve"> "38700" деген сандар "9300"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3–4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"3–4. 2012 жылға арналған аудан бюджетінде облыстық бюджеттен берілетін ағымдағы нысаналы трансферттер келесі көлемде бекітілсін:</w:t>
      </w:r>
      <w:r>
        <w:br/>
      </w:r>
      <w:r>
        <w:rPr>
          <w:rFonts w:ascii="Times New Roman"/>
          <w:b w:val="false"/>
          <w:i w:val="false"/>
          <w:color w:val="000000"/>
          <w:sz w:val="28"/>
        </w:rPr>
        <w:t>
      коммуналдық шаруашылықты дамытуға – 15000 мың теңге.";</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2012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 хатшысы                           Т. Абдрахманов</w:t>
      </w:r>
    </w:p>
    <w:bookmarkStart w:name="z11"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2012 жылғы 24 шілдедегі</w:t>
      </w:r>
      <w:r>
        <w:br/>
      </w:r>
      <w:r>
        <w:rPr>
          <w:rFonts w:ascii="Times New Roman"/>
          <w:b w:val="false"/>
          <w:i w:val="false"/>
          <w:color w:val="000000"/>
          <w:sz w:val="28"/>
        </w:rPr>
        <w:t xml:space="preserve">
N 23/10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N 220/45 шешіміне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2012 жылға арналған аудандық бюджеті</w:t>
      </w:r>
      <w:r>
        <w:br/>
      </w:r>
      <w:r>
        <w:rPr>
          <w:rFonts w:ascii="Times New Roman"/>
          <w:b/>
          <w:i w:val="false"/>
          <w:color w:val="000000"/>
        </w:rPr>
        <w:t>
(өзгерістер және толықтыруымен)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593"/>
        <w:gridCol w:w="8113"/>
        <w:gridCol w:w="2253"/>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2225206</w:t>
            </w: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328010</w:t>
            </w:r>
          </w:p>
        </w:tc>
      </w:tr>
      <w:tr>
        <w:trPr>
          <w:trHeight w:val="1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156485</w:t>
            </w: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156485</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122408</w:t>
            </w: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122408</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42167</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1890702</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1890702</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1890702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660"/>
        <w:gridCol w:w="600"/>
        <w:gridCol w:w="600"/>
        <w:gridCol w:w="7601"/>
        <w:gridCol w:w="2240"/>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2462067</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241340</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212261</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13133</w:t>
            </w:r>
          </w:p>
        </w:tc>
      </w:tr>
      <w:tr>
        <w:trPr>
          <w:trHeight w:val="5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12953</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51238</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45538</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147890</w:t>
            </w:r>
          </w:p>
        </w:tc>
      </w:tr>
      <w:tr>
        <w:trPr>
          <w:trHeight w:val="8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137417</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10473</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15994</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15994</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w:t>
            </w:r>
          </w:p>
        </w:tc>
      </w:tr>
      <w:tr>
        <w:trPr>
          <w:trHeight w:val="6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13012</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w:t>
            </w:r>
          </w:p>
        </w:tc>
      </w:tr>
      <w:tr>
        <w:trPr>
          <w:trHeight w:val="1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2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45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r>
      <w:tr>
        <w:trPr>
          <w:trHeight w:val="5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1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1394174</w:t>
            </w:r>
          </w:p>
        </w:tc>
      </w:tr>
      <w:tr>
        <w:trPr>
          <w:trHeight w:val="2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73868</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73868</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73295</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1237877</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w:t>
            </w:r>
          </w:p>
        </w:tc>
      </w:tr>
      <w:tr>
        <w:trPr>
          <w:trHeight w:val="5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1230284</w:t>
            </w:r>
          </w:p>
        </w:tc>
      </w:tr>
      <w:tr>
        <w:trPr>
          <w:trHeight w:val="2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1184404</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27005</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18875</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82429</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64629</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w:t>
            </w:r>
          </w:p>
        </w:tc>
      </w:tr>
      <w:tr>
        <w:trPr>
          <w:trHeight w:val="9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14632</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конкурстарды өткiзу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9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r>
      <w:tr>
        <w:trPr>
          <w:trHeight w:val="5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2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111464</w:t>
            </w:r>
          </w:p>
        </w:tc>
      </w:tr>
      <w:tr>
        <w:trPr>
          <w:trHeight w:val="1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92253</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r>
      <w:tr>
        <w:trPr>
          <w:trHeight w:val="1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r>
      <w:tr>
        <w:trPr>
          <w:trHeight w:val="5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83141</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23061</w:t>
            </w:r>
          </w:p>
        </w:tc>
      </w:tr>
      <w:tr>
        <w:trPr>
          <w:trHeight w:val="15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8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39138</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w:t>
            </w:r>
          </w:p>
        </w:tc>
      </w:tr>
      <w:tr>
        <w:trPr>
          <w:trHeight w:val="11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19211</w:t>
            </w:r>
          </w:p>
        </w:tc>
      </w:tr>
      <w:tr>
        <w:trPr>
          <w:trHeight w:val="5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19211</w:t>
            </w:r>
          </w:p>
        </w:tc>
      </w:tr>
      <w:tr>
        <w:trPr>
          <w:trHeight w:val="12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17876</w:t>
            </w:r>
          </w:p>
        </w:tc>
      </w:tr>
      <w:tr>
        <w:trPr>
          <w:trHeight w:val="8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3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157709</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118395</w:t>
            </w:r>
          </w:p>
        </w:tc>
      </w:tr>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8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8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p>
        </w:tc>
      </w:tr>
      <w:tr>
        <w:trPr>
          <w:trHeight w:val="8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p>
        </w:tc>
      </w:tr>
      <w:tr>
        <w:trPr>
          <w:trHeight w:val="9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w:t>
            </w:r>
          </w:p>
        </w:tc>
      </w:tr>
      <w:tr>
        <w:trPr>
          <w:trHeight w:val="5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w:t>
            </w:r>
          </w:p>
        </w:tc>
      </w:tr>
      <w:tr>
        <w:trPr>
          <w:trHeight w:val="5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97839</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2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қызметтік тұрғын үй салу және (немесе) сатып алу және инженерлік коммуникациялық инфрақұрылымдарды дамыту (немесе) сатып алу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12308</w:t>
            </w:r>
          </w:p>
        </w:tc>
      </w:tr>
      <w:tr>
        <w:trPr>
          <w:trHeight w:val="9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салу және реконструкциялау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29031</w:t>
            </w:r>
          </w:p>
        </w:tc>
      </w:tr>
      <w:tr>
        <w:trPr>
          <w:trHeight w:val="11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17328</w:t>
            </w:r>
          </w:p>
        </w:tc>
      </w:tr>
      <w:tr>
        <w:trPr>
          <w:trHeight w:val="8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21986</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p>
        </w:tc>
      </w:tr>
      <w:tr>
        <w:trPr>
          <w:trHeight w:val="4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w:t>
            </w:r>
          </w:p>
        </w:tc>
      </w:tr>
      <w:tr>
        <w:trPr>
          <w:trHeight w:val="6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207439</w:t>
            </w:r>
          </w:p>
        </w:tc>
      </w:tr>
      <w:tr>
        <w:trPr>
          <w:trHeight w:val="1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63303</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61803</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61803</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37421</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31198</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30671</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42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104230</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w:t>
            </w:r>
          </w:p>
        </w:tc>
      </w:tr>
      <w:tr>
        <w:trPr>
          <w:trHeight w:val="1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шараларды іске асыру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3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6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94518</w:t>
            </w:r>
          </w:p>
        </w:tc>
      </w:tr>
      <w:tr>
        <w:trPr>
          <w:trHeight w:val="9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86508</w:t>
            </w:r>
          </w:p>
        </w:tc>
      </w:tr>
      <w:tr>
        <w:trPr>
          <w:trHeight w:val="9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40014</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16946</w:t>
            </w:r>
          </w:p>
        </w:tc>
      </w:tr>
      <w:tr>
        <w:trPr>
          <w:trHeight w:val="6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9946</w:t>
            </w:r>
          </w:p>
        </w:tc>
      </w:tr>
      <w:tr>
        <w:trPr>
          <w:trHeight w:val="5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w:t>
            </w:r>
          </w:p>
        </w:tc>
      </w:tr>
      <w:tr>
        <w:trPr>
          <w:trHeight w:val="3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48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18147</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18147</w:t>
            </w:r>
          </w:p>
        </w:tc>
      </w:tr>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18147</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10177</w:t>
            </w:r>
          </w:p>
        </w:tc>
      </w:tr>
      <w:tr>
        <w:trPr>
          <w:trHeight w:val="12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44113</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42735</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18848</w:t>
            </w:r>
          </w:p>
        </w:tc>
      </w:tr>
      <w:tr>
        <w:trPr>
          <w:trHeight w:val="8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18848</w:t>
            </w:r>
          </w:p>
        </w:tc>
      </w:tr>
      <w:tr>
        <w:trPr>
          <w:trHeight w:val="8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23887</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23887</w:t>
            </w:r>
          </w:p>
        </w:tc>
      </w:tr>
      <w:tr>
        <w:trPr>
          <w:trHeight w:val="43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8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 және ауданішілік қоғамдық жолаушылар тасымалдарын ұйымдастыру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24787</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4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1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24463</w:t>
            </w:r>
          </w:p>
        </w:tc>
      </w:tr>
      <w:tr>
        <w:trPr>
          <w:trHeight w:val="1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r>
      <w:tr>
        <w:trPr>
          <w:trHeight w:val="1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r>
      <w:tr>
        <w:trPr>
          <w:trHeight w:val="1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13583</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13583</w:t>
            </w:r>
          </w:p>
        </w:tc>
      </w:tr>
      <w:tr>
        <w:trPr>
          <w:trHeight w:val="9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211867</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211867</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211867</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209951</w:t>
            </w:r>
          </w:p>
        </w:tc>
      </w:tr>
      <w:tr>
        <w:trPr>
          <w:trHeight w:val="3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64854</w:t>
            </w:r>
          </w:p>
        </w:tc>
      </w:tr>
      <w:tr>
        <w:trPr>
          <w:trHeight w:val="1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2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46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54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2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-304225</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304225</w:t>
            </w:r>
          </w:p>
        </w:tc>
      </w:tr>
      <w:tr>
        <w:trPr>
          <w:trHeight w:val="3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39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2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3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6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239371</w:t>
            </w:r>
          </w:p>
        </w:tc>
      </w:tr>
      <w:tr>
        <w:trPr>
          <w:trHeight w:val="37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239371</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