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a50" w14:textId="b6df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ХХХХХ сессиясының 2011 жылғы 7 желтоқсандағы "2012-2014 жылдарға арналған Алматы қаласының бюджеті туралы" № 490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IV сессиясының 2012 жылғы 4 сәуірдегі № 17 шешімі. Алматы қаласы Әділет департаментінде 2012 жылғы 17 сәуірде N 933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Үкіметінің 2012 жылғы 20 наурыздағы № 350 «2012–2014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 қаулысына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IV сайланған Алматы қаласы мәслихатының 2011 жылғы 7 желтоқсандағы XXXXX сессиясының «2012-2014 жылдарға арналған Алматы қаласының бюджеті туралы» № 490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909 рет санымен тіркелген, 2011 жылғы 27 желтоқсандағы «Алматы ақшамы» газетінің № 157 санында және 2011 жылғы 27 желтоқсандағы «Вечерний Алматы» газетінің № 158-159 санында жарияланған), V сайланған Алматы қаласы мәслихатының 2012 жылғы 29 ақпандағы III сессиясының «2012-2014 жылдарға арналған Алматы қаласының бюджеті туралы» № 7 шешіміне өзгертулер енгізу туралы» (нормативтік құқықтық актілердің мемлекеттік тіркеу Тізілімінде № 926 рет санымен тіркелген, 2012 жылғы 27 наурыздағы «Алматы ақшамы» газетінің № 36 санында және 2012 жылғы 27 наурыздағы «Вечерний Алматы» газетінің № 37-38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«293 699 228» цифрлары «310 471 023»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«трансферттердің» деген жол бойынша «87 760 830» цифрлары «104 532 625»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«298 919 995» цифрлары «319 810 241,8»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сальдо» деген жол бойынша «2 114 485» цифрлары «2 514 269»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активтерін сатып алу» деген жол бойынша «2 114 485» цифрлары «2 514 269»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«- 8 083 252» цифрлары «- 12 601 487,8»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«8 083 252» цифрлары «12 601 487,8»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«3 425 612» цифрлары «3 538 210»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«644 720» цифрлары «766 420»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«11 494 145» цифрлары «11 744 145»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«73 303 814» цифрлары «73 632 033,4»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«38 040 355» цифрлары «38 076 834»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«8 300 030» цифрлары «8 312 178»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«37 971 129» цифрлары «40 621 759,4»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«12 627 961» цифрлары «15 145 892»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«8 285 371» цифрлары «15 216 442»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«5 930 796» цифрлары «6 126 278»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«735 550» цифрлары «723 368»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«44 005 164» цифрлары «50 795 164»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«8 193 637» цифрлары «8 622 152»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мәслихаты (Т.Т.Мұқашев)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 сессиясының төрағасы                В. Бөлекбаев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Т. Мұқашев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кезектен тыс 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04 сәуірдегі №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583"/>
        <w:gridCol w:w="520"/>
        <w:gridCol w:w="604"/>
        <w:gridCol w:w="7340"/>
        <w:gridCol w:w="32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310 471 023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202 329 200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98 120 800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22 963 550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12 766 050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7 386 050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3 288 750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15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938 800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786 800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2 670 398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1 040 398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104 532 625</w:t>
            </w:r>
          </w:p>
        </w:tc>
      </w:tr>
      <w:tr>
        <w:trPr>
          <w:trHeight w:val="6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104 532 625</w:t>
            </w:r>
          </w:p>
        </w:tc>
      </w:tr>
      <w:tr>
        <w:trPr>
          <w:trHeight w:val="43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104 532 625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32"/>
        <w:gridCol w:w="952"/>
        <w:gridCol w:w="824"/>
        <w:gridCol w:w="5707"/>
        <w:gridCol w:w="37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319 810 241.8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3 538 210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2 127 195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655 559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1 199 136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609 103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592 939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455 996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56 527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193 058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766 420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 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164 031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азаматтық қорғаныс іс-шаралары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 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602 389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49 829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549 560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11 744 145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10 147 020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8 340 916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532 210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6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метрополитендегі қоғамдық тәртіпті сақтау мен қоғамдық қауіпсіздікті қамтамасыз ету  жөніндегі Алматы қаласының қосымша штат санын ұстау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жол қозғалысы қауіпсіздігін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қоғамдық тәртіп пен қауіпсіздік объектілерін салу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73 632 033.4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6 989 198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6 926 054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34 561 719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29 824 673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2 092 260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1 631 786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  біліктілік санаты үшін қосымша ақының мөлшерін ұлғайту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757 636</w:t>
            </w:r>
          </w:p>
        </w:tc>
      </w:tr>
      <w:tr>
        <w:trPr>
          <w:trHeight w:val="16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6 237 114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5 959 274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1 105 959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105 101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2 365 711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176 146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286 570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94 543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</w:t>
            </w:r>
          </w:p>
        </w:tc>
      </w:tr>
      <w:tr>
        <w:trPr>
          <w:trHeight w:val="16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19 893 066.4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8 318 909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11 574 157.4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38 076 834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18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635 928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828 496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10 100 693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5 430 379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239 347</w:t>
            </w:r>
          </w:p>
        </w:tc>
      </w:tr>
      <w:tr>
        <w:trPr>
          <w:trHeight w:val="19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519 975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404 771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2 377 670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11 758 178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9 933 759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1 439 219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385 200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  базалары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4 019 733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 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3 829 369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6 253 793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1 545 534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4 163 673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8 312 178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1 753 727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523 256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681 217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279 949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789 276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723 075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66 201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198 757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5 040 593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472 467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3 365 758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344 775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38 589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151 011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529 825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416 199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0"/>
        <w:gridCol w:w="904"/>
        <w:gridCol w:w="904"/>
        <w:gridCol w:w="5764"/>
        <w:gridCol w:w="3707"/>
      </w:tblGrid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40 621 759.4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24 432 274.4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11 086 241.4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9 719 834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2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алу»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642 883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532 593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 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1 418 012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3 381 406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2 063 283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9 686 175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1 583 839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3 766 772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4 268 341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15 145 892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3 017 714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1 837 411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499 639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1 973 646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1 973 646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2 649 890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946 000</w:t>
            </w:r>
          </w:p>
        </w:tc>
      </w:tr>
      <w:tr>
        <w:trPr>
          <w:trHeight w:val="16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1 657 255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377 632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 объектілерін 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 қаласының туризм 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445 867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18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237 882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жастар саясаты мәселелері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173 656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шаңғы трамплині кешенінің қызметін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15 216 442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15 216 442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15 216 442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5 751 278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3 434 008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65 334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1 564 532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723 368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656 943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543 807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50 795 164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49 223 360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42 831 995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  көшелерінің жұмыс істеуін қамтамасыз 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6 391 365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1 571 804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505 977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Метрополитендегі жолаушылар тасымалын субсидиялау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5 607 883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77 649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507 338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316 553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үй құрылыс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49 071 790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49 071 790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бюджеттік кредиттер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2 514 269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-12 601 487.8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12 601 487.8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 сессиясының төрағасы                   В. Бөлекбаев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