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2c325" w14:textId="1e2c3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IV сайланған Алматы қаласы мәслихаты XXXXX сессиясының "2012-2014 жылдарға арналған Алматы қаласының бюджеті туралы" 2011 жылғы 7 желтоқсандағы № 490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 сайланған Алматы қаласы мәслихатының V сессиясының 2012 жылғы 22 мамырдағы № 19 шешімі. Алматы қаласы Әділет департаментінде 2012 жылғы 1 маусымда N 938 тіркелді. Күші жойылды - Алматы қаласы мәслихатының 2013 жылғы 12 қыркүйектегі N 176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Алматы қаласы мәслихатының 12.09.2013 N 176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95-IV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Қазақстан Республикасы Үкіметінің 2012 жылғы 13 сәуірдегі № 461 «Азаматтардың денсаулығын сақтау мәселелері бойынша сектораралық және ведомствоаралық өзара іс-қимылды іске асыруға 2012 жылға арналған қаражатты бөлу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V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V сайланған Алматы қаласы мәслихатының III сессиясының «IV сайланған Алматы қаласы мәслихаты XXXXX сессиясының «2012-2014 жылдарға арналған Алматы қаласының бюджеті туралы» 2011 жылғы 7 желтоқсандағы № 490 шешіміне өзгерістер енгізу туралы» 2012 жылғы 29 ақпандағы №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926 рет санымен тіркелген, 2012 жылғы 27 наурыздағы «Алматы ақшамы» газетінің № 36 санында және 2012 жылғы 27 наурыздағы «Вечерний Алматы» газетінің № 37-38 санында жарияланған), V сайланған Алматы қаласы мәслихатының кезектен тыс IV сессиясының «IV сайланған Алматы қаласы мәслихаты XXXXX сессиясының «2012-2014 жылдарға арналған Алматы қаласының бюджеті туралы» 2011 жылғы 7 желтоқсандағы № 490 шешіміне өзгерістер енгізу туралы» 2012 жылғы 4 сәуірдегі №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953 рет санымен тіркелген, 2012 жылғы 21 сәуірдегі «Алматы ақшамы» газетінің № 47 санында және 2012 жылғы 21 сәуірдегі «Вечерний Алматы» газетінің № 50 санында жарияланған) шешімдерімен IV сайланған Алматы қаласы мәслихатының XXXXX сессиясының «2012-2014 жылдарға арналған Алматы қаласының бюджеті туралы» 2011 жылғы 7 желтоқсандағы № 490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909 рет санымен тіркелген, 2011 жылғы 27 желтоқсандағы «Алматы ақшамы» газетінің № 157 санында және 2011 жылғы 27 желтоқсандағы «Вечерний Алматы» газетінің № 158-159 санында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«310 471 023» цифрлары «317 234 473»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«трансферттердің» деген жол бойынша «104 532 625» цифрлары «104 533 831»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«319 810 241,8» цифрлары «325 057 850,8»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«қаржы активтерімен жасалатын операциялар бойынша сальдо» деген жол бойынша «2 514 269» цифрлары «4 531 642»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«қаржы активтерін сатып алу» деген жол бойынша «2 514 269» цифрлары «4 531 642»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«- 12 601 487,8» цифрлары «- 13 103 019,8»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«12 601 487,8» цифрлары «13 103 019,8»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«3 538 210» цифрлары «3 707 643»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«766 420» цифрлары «847 105»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«73 632 033,4» цифрлары «74 509 421,4»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«38 076 834» цифрлары «38 258 354»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«8 312 178» цифрлары «8 401 114»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«40 621 759,4» цифрлары «41 980 478,4»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«15 145 892» цифрлары «16 506 836»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«15 216 442» цифрлары «15 706 442»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15-тармақтағы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«6 126 278» цифрлары «6 753 478»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«723 368» цифрлары «728 368»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«8 622 152» цифрлары «10 547 309» цифрларымен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шешімдегі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Алматы қаласының мәслихаты (Т.Т.Мұқашев) нормативтік құқықтық актіні Алматы қаласы Әділет Департаментінде мемлекеттік тіркеуден өткізсін.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жылдың 1 қаңтарынан бастап қолданысқа енгізіледі және оның қолданысқа енгізілуіне дейін, туындаған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V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В. Бөлекбаев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Т. Мұқашев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 V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22 мамырдағы №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2012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73"/>
        <w:gridCol w:w="713"/>
        <w:gridCol w:w="933"/>
        <w:gridCol w:w="7314"/>
        <w:gridCol w:w="2454"/>
      </w:tblGrid>
      <w:tr>
        <w:trPr>
          <w:trHeight w:val="11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                   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Специфика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317 234 473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209 091 444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Табыс салығы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101 966 252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101 966 252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салық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72 510 000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72 510 000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22 963 550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12 766 050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2 095 900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8 100 000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7 302 842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3 288 750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1 193 792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2 445 000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375 300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4 348 800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4 348 800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938 800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786 800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711 300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2 000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2 670 398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мүлкін сату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1 040 398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мүлкін сату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1 040 398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1 630 000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1 600 000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104 533 831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104 533 831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104 533 831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676"/>
        <w:gridCol w:w="804"/>
        <w:gridCol w:w="825"/>
        <w:gridCol w:w="6550"/>
        <w:gridCol w:w="3219"/>
      </w:tblGrid>
      <w:tr>
        <w:trPr>
          <w:trHeight w:val="8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Бағдарлама      Атауы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325 057 850,8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3 707 643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 мәслихатының аппараты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45 951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мәслихатының қызметін қамтамасыз ету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45 951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2 224 195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қызметін қамтамасыз ету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645 478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369 500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1 209 217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620 294</w:t>
            </w:r>
          </w:p>
        </w:tc>
      </w:tr>
      <w:tr>
        <w:trPr>
          <w:trHeight w:val="10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595 530</w:t>
            </w:r>
          </w:p>
        </w:tc>
      </w:tr>
      <w:tr>
        <w:trPr>
          <w:trHeight w:val="4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24 764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тексеру комиссиясы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105 782</w:t>
            </w:r>
          </w:p>
        </w:tc>
      </w:tr>
      <w:tr>
        <w:trPr>
          <w:trHeight w:val="7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102 520</w:t>
            </w:r>
          </w:p>
        </w:tc>
      </w:tr>
      <w:tr>
        <w:trPr>
          <w:trHeight w:val="1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3 262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516 646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189 641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58 416</w:t>
            </w:r>
          </w:p>
        </w:tc>
      </w:tr>
      <w:tr>
        <w:trPr>
          <w:trHeight w:val="10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ұйымдастыру және біржолғы талондарды сатудан түскен сомаларды толық алынуын қамтамасыз ету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138 946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56 527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68 981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4 135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194 775</w:t>
            </w:r>
          </w:p>
        </w:tc>
      </w:tr>
      <w:tr>
        <w:trPr>
          <w:trHeight w:val="12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республикалық маңызы бар қаланы, астананы басқару саласындағы мемлекеттік саясатты іске асыру жөніндегі қызметтер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193 058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847 105</w:t>
            </w:r>
          </w:p>
        </w:tc>
      </w:tr>
      <w:tr>
        <w:trPr>
          <w:trHeight w:val="12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164 031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63 731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азаматтық қорғаныс іс-шаралары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6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даярлау және республикалық маңызы бар қаланың, астананың аумақтық қорғанысы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683 074</w:t>
            </w:r>
          </w:p>
        </w:tc>
      </w:tr>
      <w:tr>
        <w:trPr>
          <w:trHeight w:val="10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50 514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Жұмылдыру дайындығы және республикалық маңызы бар қаланы, астананы жұмылдыру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ауқымындағы төтенше жағдайлардың алдын-алу және жою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629 560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11 744 145</w:t>
            </w:r>
          </w:p>
        </w:tc>
      </w:tr>
      <w:tr>
        <w:trPr>
          <w:trHeight w:val="5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бюджетінен қаржыландырылатын атқарушы ішкі істер органы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10 147 020</w:t>
            </w:r>
          </w:p>
        </w:tc>
      </w:tr>
      <w:tr>
        <w:trPr>
          <w:trHeight w:val="10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8 340 916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532 210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188 093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114 550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тәртіпте ұсталған адамдарды ұстауды ұйымдастыру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47 224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жануарларды ұстауды ұйымдастыру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36 989</w:t>
            </w:r>
          </w:p>
        </w:tc>
      </w:tr>
      <w:tr>
        <w:trPr>
          <w:trHeight w:val="9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көші-қон полициясының қосымша штаттық санын материалдық-техникалық жарақтандыру және ұстау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141 789</w:t>
            </w:r>
          </w:p>
        </w:tc>
      </w:tr>
      <w:tr>
        <w:trPr>
          <w:trHeight w:val="15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оралмандарды уақытша орналастыру орталығын және оралмандарды бейімдеу мен біріктіру орталығын материалдық-техникалық жарақтандыру және ұстау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2 784</w:t>
            </w:r>
          </w:p>
        </w:tc>
      </w:tr>
      <w:tr>
        <w:trPr>
          <w:trHeight w:val="9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режимдік стратегиялық объектілерге қызмет көрсетуді жүзеге асыратын штат санын ұстау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27 457</w:t>
            </w:r>
          </w:p>
        </w:tc>
      </w:tr>
      <w:tr>
        <w:trPr>
          <w:trHeight w:val="12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метрополитендегі қоғамдық тәртіпті сақтау мен қоғамдық қауіпсіздікті қамтамасыз ету жөніндегі Алматы қаласының қосымша штат санын ұстау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372 298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жол қозғалысы қауіпсіздігін қамтамасыз ету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330 710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жолаушылар көлігі және автомобиль жолдары басқармасы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947 640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947 640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649 485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қоғамдық тәртіп пен қауіпсіздік объектілерін салу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649 485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74 509 421,4</w:t>
            </w:r>
          </w:p>
        </w:tc>
      </w:tr>
      <w:tr>
        <w:trPr>
          <w:trHeight w:val="9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қызметін қамтамасыз ету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7 681 098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7 617 954</w:t>
            </w:r>
          </w:p>
        </w:tc>
      </w:tr>
      <w:tr>
        <w:trPr>
          <w:trHeight w:val="12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63 144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 дене шынықтыру және спорт басқармасы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2 215 601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1 844 376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371 225</w:t>
            </w:r>
          </w:p>
        </w:tc>
      </w:tr>
      <w:tr>
        <w:trPr>
          <w:trHeight w:val="5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34 567 243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29 808 031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бiлiм беру бағдарламалары бойынша жалпы бiлiм беру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2 092 260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дарынды балаларға жалпы бiлiм беру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233 617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1 660 009</w:t>
            </w:r>
          </w:p>
        </w:tc>
      </w:tr>
      <w:tr>
        <w:trPr>
          <w:trHeight w:val="11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751 579</w:t>
            </w:r>
          </w:p>
        </w:tc>
      </w:tr>
      <w:tr>
        <w:trPr>
          <w:trHeight w:val="12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21 747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183 511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183 511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6 223 456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14 208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5 745 616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беретін оқу орындарында оқу-өндірістік шеберханаларды, зертханаларды жаңарту және қайта жабдықтау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325 000</w:t>
            </w:r>
          </w:p>
        </w:tc>
      </w:tr>
      <w:tr>
        <w:trPr>
          <w:trHeight w:val="12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оқытуды ұйымдастыру үшін техникалық және кәсіптік білім беретін ұйымдардың өндірістік оқыту шеберлеріне қосымша ақыны белгілеу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138 632</w:t>
            </w:r>
          </w:p>
        </w:tc>
      </w:tr>
      <w:tr>
        <w:trPr>
          <w:trHeight w:val="5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80 154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80 154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1 019 500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18 642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 іске асыру шеңберінде кадрлардың біліктілігін арттыру, даярлау және қайта даярлау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1 000 858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2 433 196</w:t>
            </w:r>
          </w:p>
        </w:tc>
      </w:tr>
      <w:tr>
        <w:trPr>
          <w:trHeight w:val="7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125 020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227 801</w:t>
            </w:r>
          </w:p>
        </w:tc>
      </w:tr>
      <w:tr>
        <w:trPr>
          <w:trHeight w:val="9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1 384 009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ауқымындағы мектеп олимпиадаларын және мектептен тыс іс-шараларды өткiзу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301 029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</w:t>
            </w:r>
          </w:p>
        </w:tc>
      </w:tr>
      <w:tr>
        <w:trPr>
          <w:trHeight w:val="9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94 543</w:t>
            </w:r>
          </w:p>
        </w:tc>
      </w:tr>
      <w:tr>
        <w:trPr>
          <w:trHeight w:val="7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жеткіншектердің оңалту және әлеуметтік бейімдеу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110 912</w:t>
            </w:r>
          </w:p>
        </w:tc>
      </w:tr>
      <w:tr>
        <w:trPr>
          <w:trHeight w:val="15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177 722</w:t>
            </w:r>
          </w:p>
        </w:tc>
      </w:tr>
      <w:tr>
        <w:trPr>
          <w:trHeight w:val="9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20 105 662,4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қаласындағы білім беру объектілерін сейсмикалық күшейту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8 318 909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11 786 753,4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38 258 354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650 556</w:t>
            </w:r>
          </w:p>
        </w:tc>
      </w:tr>
      <w:tr>
        <w:trPr>
          <w:trHeight w:val="18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орталық уәкілетті орган сатып алатын медициналық қызметтерді қоспағанда, бастапқы медициналық-санитарлық көмек және денсаулық сақтау ұйымдары мамандарын жіберу бойынша стационарлық медициналық көмек көрсету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650 556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829 702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препараттарды өндіру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387 225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259 551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180 825</w:t>
            </w:r>
          </w:p>
        </w:tc>
      </w:tr>
      <w:tr>
        <w:trPr>
          <w:trHeight w:val="1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жылдарға арналған «Саламатты Қазақстан» Мемлекеттік бағдарламалар аясында бостандықтан айыру орындарында отырған және босап шыққан тұлғалар арасында АҚТҚ инфекцияларының алдын алуға арналған әлеуметтік жобаларын іске асыру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10 137 324</w:t>
            </w:r>
          </w:p>
        </w:tc>
      </w:tr>
      <w:tr>
        <w:trPr>
          <w:trHeight w:val="15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жүйкесінің бұзылуынан және мінез-құлқының бұзылуынан, оның ішінде жүйкеге әсер ететін заттарды қолдануға байланысты зардап шегетін адамдарға медициналық көмек көрсету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5 467 010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ауыратындарды туберкулез ауруларына қарсы препараттармен қамтамасыз ету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114 760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Диабетпен ауыратын науқастарды диабетке қарсы препараттармен қамтамасыз ету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390 456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науқастарды химиялық препараттармен қамтамасыз ету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239 347</w:t>
            </w:r>
          </w:p>
        </w:tc>
      </w:tr>
      <w:tr>
        <w:trPr>
          <w:trHeight w:val="15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функциясының созылмалы жеткіліксіздігі, аутоиммунды, орфандық аурулармен ауыратын, иммунитеті жеткіліксіз науқастарды, сондай-ақ бүйрегі транспланттаудан кейінгі науқастарды дәрілік заттармен қамтамасыз ету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519 975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науқастарды қанды ұйыту факторларымен қамтамасыз ету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568 697</w:t>
            </w:r>
          </w:p>
        </w:tc>
      </w:tr>
      <w:tr>
        <w:trPr>
          <w:trHeight w:val="12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404 771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Жіті миокард инфаркт сырқаттарын тромболитикалық препараттармен қамтамасыз ету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54 638</w:t>
            </w:r>
          </w:p>
        </w:tc>
      </w:tr>
      <w:tr>
        <w:trPr>
          <w:trHeight w:val="1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 кепілдендірілген көлемі шеңберінде қатерлі ісік ауруларымен ауыратындарға медициналық көмек көрсету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2 377 670</w:t>
            </w:r>
          </w:p>
        </w:tc>
      </w:tr>
      <w:tr>
        <w:trPr>
          <w:trHeight w:val="7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11 762 067</w:t>
            </w:r>
          </w:p>
        </w:tc>
      </w:tr>
      <w:tr>
        <w:trPr>
          <w:trHeight w:val="10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қаражаты есебінен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9 937 648</w:t>
            </w:r>
          </w:p>
        </w:tc>
      </w:tr>
      <w:tr>
        <w:trPr>
          <w:trHeight w:val="8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1 439 219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амбулаторлық емдеу деңгейінде жеңілдікті жағдайларда дәрілік заттармен қамтамасыз ету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385 200</w:t>
            </w:r>
          </w:p>
        </w:tc>
      </w:tr>
      <w:tr>
        <w:trPr>
          <w:trHeight w:val="4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4 480 013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4 462 051</w:t>
            </w:r>
          </w:p>
        </w:tc>
      </w:tr>
      <w:tr>
        <w:trPr>
          <w:trHeight w:val="4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арнайы медициналық жабдықтау базалары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17 962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4 141 984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89 656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шегінен тыс жерлерде емделуге тегін және жеңілдетілген жол жүрумен қамтамасыз ету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қызметтер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41 190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2 283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3 885 480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6 256 708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 денсаулық сақтау объектілерін сейсмикалық күшейту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544 586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Сейсмотұрақтылығы күшейтілетін денсаулық сақтау объектілерін күрделі жөндеуге берілетін ағымдағы нысаналы трансферттер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1 545 534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4 166 588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400"/>
        <w:gridCol w:w="849"/>
        <w:gridCol w:w="742"/>
        <w:gridCol w:w="6851"/>
        <w:gridCol w:w="3166"/>
      </w:tblGrid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8 401 114</w:t>
            </w:r>
          </w:p>
        </w:tc>
      </w:tr>
      <w:tr>
        <w:trPr>
          <w:trHeight w:val="6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жұмыспен қамту және әлеуметтік бағдарламалар басқармасы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1 774 539</w:t>
            </w:r>
          </w:p>
        </w:tc>
      </w:tr>
      <w:tr>
        <w:trPr>
          <w:trHeight w:val="6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525 873</w:t>
            </w:r>
          </w:p>
        </w:tc>
      </w:tr>
      <w:tr>
        <w:trPr>
          <w:trHeight w:val="12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681 217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289 395</w:t>
            </w:r>
          </w:p>
        </w:tc>
      </w:tr>
      <w:tr>
        <w:trPr>
          <w:trHeight w:val="8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278 054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807 584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әлеуметтiк қамсыздандыру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753 383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54 201</w:t>
            </w:r>
          </w:p>
        </w:tc>
      </w:tr>
      <w:tr>
        <w:trPr>
          <w:trHeight w:val="10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қызметін қамтамасыз ету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200 070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200 070</w:t>
            </w:r>
          </w:p>
        </w:tc>
      </w:tr>
      <w:tr>
        <w:trPr>
          <w:trHeight w:val="7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жұмыспен қамту және әлеуметтік бағдарламалар басқармасы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5 096 781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455 867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106 524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219 966</w:t>
            </w:r>
          </w:p>
        </w:tc>
      </w:tr>
      <w:tr>
        <w:trPr>
          <w:trHeight w:val="6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3 365 758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әлеуметтік қолдау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326 061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38 589</w:t>
            </w:r>
          </w:p>
        </w:tc>
      </w:tr>
      <w:tr>
        <w:trPr>
          <w:trHeight w:val="12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272 622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бір тұрғылықты жері жоқ адамдарды әлеуметтік бейімдеу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153 211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 қамтамасыз ету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158 183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жұмыспен қамту және әлеуметтік бағдарламалар басқармасы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522 140</w:t>
            </w:r>
          </w:p>
        </w:tc>
      </w:tr>
      <w:tr>
        <w:trPr>
          <w:trHeight w:val="11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415 514</w:t>
            </w:r>
          </w:p>
        </w:tc>
      </w:tr>
      <w:tr>
        <w:trPr>
          <w:trHeight w:val="7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22 805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әлеуметтік тапсырысты үкіметтік емес секторларға орналастыру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80 496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3 325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41 980 478,4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энергетика және коммуналдық шаруашылық басқармасы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1 240 659</w:t>
            </w:r>
          </w:p>
        </w:tc>
      </w:tr>
      <w:tr>
        <w:trPr>
          <w:trHeight w:val="7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 және жайластыру және (немесе) сатып алу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1 240 659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24 432 274,4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11 086 241,4</w:t>
            </w:r>
          </w:p>
        </w:tc>
      </w:tr>
      <w:tr>
        <w:trPr>
          <w:trHeight w:val="9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9 719 834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2 511 000</w:t>
            </w:r>
          </w:p>
        </w:tc>
      </w:tr>
      <w:tr>
        <w:trPr>
          <w:trHeight w:val="12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«Жұмыспен қамту-2020 бағдарламасы шеңберінде тұрғын жай салу және (немесе) сатып алу және инженерлік коммуникациялық инфрақұрылымдарды дамыту (немесе) сатып алу»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1 115 199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тұрғын үй басқармасы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656 079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мәселелері бойынша мемлекеттік саясатты іске асыру жөніндегі қызметтер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94 829</w:t>
            </w:r>
          </w:p>
        </w:tc>
      </w:tr>
      <w:tr>
        <w:trPr>
          <w:trHeight w:val="12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шығару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532 593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3 533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25 124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табиғатты пайдалануды реттеу басқармасы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1 418 012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жүйесiнiң жұмыс істеуі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1 418 012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энергетика және коммуналдық шаруашылық басқармасы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3 908 906</w:t>
            </w:r>
          </w:p>
        </w:tc>
      </w:tr>
      <w:tr>
        <w:trPr>
          <w:trHeight w:val="8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52 027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газдандыру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дамыту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903 235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2 480 783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462 861</w:t>
            </w:r>
          </w:p>
        </w:tc>
      </w:tr>
      <w:tr>
        <w:trPr>
          <w:trHeight w:val="5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10 324 548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1 583 839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3 816 684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67 223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4 856 802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16 506 836</w:t>
            </w:r>
          </w:p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мәдениет басқармасы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4 059 729</w:t>
            </w:r>
          </w:p>
        </w:tc>
      </w:tr>
      <w:tr>
        <w:trPr>
          <w:trHeight w:val="7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62 060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2 527 238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қайраткерлерін мәңгі есте сақтау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851 427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өнерiн қолдау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318 604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1 986 605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1 986 605</w:t>
            </w:r>
          </w:p>
        </w:tc>
      </w:tr>
      <w:tr>
        <w:trPr>
          <w:trHeight w:val="6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қаласының дене шынықтыру және спорт басқармасы 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2 899 890</w:t>
            </w:r>
          </w:p>
        </w:tc>
      </w:tr>
      <w:tr>
        <w:trPr>
          <w:trHeight w:val="6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46 121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деңгейінде спорттық жарыстар өткiзу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1 196 000</w:t>
            </w:r>
          </w:p>
        </w:tc>
      </w:tr>
      <w:tr>
        <w:trPr>
          <w:trHeight w:val="15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түрлi спорт түрлерi бойынша республикалық маңызы бар қаланың, астананың құрама командаларының мүшелерiн дайындау және олардың республикалық және халықаралық спорт жарыстарына қатысуы 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1 657 255</w:t>
            </w:r>
          </w:p>
        </w:tc>
      </w:tr>
      <w:tr>
        <w:trPr>
          <w:trHeight w:val="4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4 614 386</w:t>
            </w:r>
          </w:p>
        </w:tc>
      </w:tr>
      <w:tr>
        <w:trPr>
          <w:trHeight w:val="4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4 614 386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 мәдениет басқармасы 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527 066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кiтапханалардың жұмыс iстеуiн қамтамасыз ету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527 066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ішкі саясат басқармасы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820 834</w:t>
            </w:r>
          </w:p>
        </w:tc>
      </w:tr>
      <w:tr>
        <w:trPr>
          <w:trHeight w:val="4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363 767</w:t>
            </w:r>
          </w:p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457 067</w:t>
            </w:r>
          </w:p>
        </w:tc>
      </w:tr>
      <w:tr>
        <w:trPr>
          <w:trHeight w:val="87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тілдерді дамыту, мұрағат және құжаттар басқармасы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377 632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дамыту, мұрағат және құжаттар саласындағы мемлекеттік саясатты іске асыру жөніндегі қызметтер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52 437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қордың сақталуын қамтамасыз ету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135 195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3 522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объектілерін дамыту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3 522</w:t>
            </w:r>
          </w:p>
        </w:tc>
      </w:tr>
      <w:tr>
        <w:trPr>
          <w:trHeight w:val="4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туризм басқармасы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445 867</w:t>
            </w:r>
          </w:p>
        </w:tc>
      </w:tr>
      <w:tr>
        <w:trPr>
          <w:trHeight w:val="57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28 766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қызметін реттеу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40 891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</w:t>
            </w:r>
          </w:p>
        </w:tc>
      </w:tr>
      <w:tr>
        <w:trPr>
          <w:trHeight w:val="16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негіздемесін әзірлеу немесе түзету және сараптамасын жүргізу, концессиялық жобаларды консультациялық сүйемелдеу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375 000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ішкі саясат басқармасы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267 882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мемлекеттік,ішкі саясатты іске асыру жөніндегі қызметтер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267 518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жастар саясаты мәселелері басқармасы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200 514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19 927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180 587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қаласының дене шынықтыру және спорт басқармасы 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246 909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шаңғы трамплині кешенінің қызметін қамтамасыз ету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246 909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15 706 442</w:t>
            </w:r>
          </w:p>
        </w:tc>
      </w:tr>
      <w:tr>
        <w:trPr>
          <w:trHeight w:val="7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энергетика және коммуналдық шаруашылық басқармасы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15 706 442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15 706 442</w:t>
            </w:r>
          </w:p>
        </w:tc>
      </w:tr>
      <w:tr>
        <w:trPr>
          <w:trHeight w:val="12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6 378 478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табиғатты пайдалануды реттеу басқармасы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687 404</w:t>
            </w:r>
          </w:p>
        </w:tc>
      </w:tr>
      <w:tr>
        <w:trPr>
          <w:trHeight w:val="7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су шаруашылығы құрылыстарының жұмыс істеуін қамтамасыз ету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687 404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табиғатты пайдалануды реттеу басқармасы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4 061 208</w:t>
            </w:r>
          </w:p>
        </w:tc>
      </w:tr>
      <w:tr>
        <w:trPr>
          <w:trHeight w:val="8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82 803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іс-шаралар 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2 191 624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1 698 109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маңызы бар ерекше қорғалатын табиғи аумақтарды күтiп-ұстау және қорғау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88 672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жер қатынастары басқармасы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65 334</w:t>
            </w:r>
          </w:p>
        </w:tc>
      </w:tr>
      <w:tr>
        <w:trPr>
          <w:trHeight w:val="9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62 129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</w:p>
        </w:tc>
      </w:tr>
      <w:tr>
        <w:trPr>
          <w:trHeight w:val="7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1 564 532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2 829</w:t>
            </w:r>
          </w:p>
        </w:tc>
      </w:tr>
      <w:tr>
        <w:trPr>
          <w:trHeight w:val="12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азық-түлік тауарларының өңірлік тұрақтандыру қорларын қалыптастыру 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1 561 541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728 368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сәулет, қала құрылысы басқармасы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661 943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85 296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құрылыстардың бас жоспарын әзірлеу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548 807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27 840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66 425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66 425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50 795 164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жолаушылар көлігі және автомобиль жолдары басқармасы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49 223 360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42 831 995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жолдарының, Астана және Алматы қалалары көшелерінің жұмыс істеуін қамтамасыз ету 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6 391 365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жолаушылар көлігі және автомобиль жолдары басқармасы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1 571 804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 мемлекеттік саясатты іске асыру жөніндегі қызметтер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64 982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iшкi қатынастар бойынша жолаушылар тасымалдарын субсидиялау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505 977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Метрополитендегі жолаушылар тасымалын субсидиялау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5 515 667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кәсіпкерлік және өнеркәсіп басқармасы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77 649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75 217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2 432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кәсіпкерлік және өнеркәсіп басқармасы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48 534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48 534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4 000 000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жергілікті атқарушы органының резервi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4 000 000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кәсіпкерлік және өнеркәсіп басқармасы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507 338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кредиттер бойынша проценттік ставкаларды субсидиялау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316 553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шағын және орта бизнеске кредиттерді ішінара кепілдендіру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26 585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бизнес жүргізуді сервистік қолдау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164 200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мемлекеттік үй құрылыс басқармасы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882 146</w:t>
            </w:r>
          </w:p>
        </w:tc>
      </w:tr>
      <w:tr>
        <w:trPr>
          <w:trHeight w:val="10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2020 жылға дейінгі жол картасы» бағдарламасы шеңберінде индустриялық инфрақұрылымды дамыту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882 146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806 845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806 845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борышына қызмет көрсету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806 000</w:t>
            </w:r>
          </w:p>
        </w:tc>
      </w:tr>
      <w:tr>
        <w:trPr>
          <w:trHeight w:val="12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49 171 790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49 171 790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1 194 024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46 570 624</w:t>
            </w:r>
          </w:p>
        </w:tc>
      </w:tr>
      <w:tr>
        <w:trPr>
          <w:trHeight w:val="15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1 307 142</w:t>
            </w:r>
          </w:p>
        </w:tc>
      </w:tr>
      <w:tr>
        <w:trPr>
          <w:trHeight w:val="22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бюджеттерге, Астана және Алматы қалаларының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Таза бюджеттік кредит беру 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748 000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кредиттері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875 000</w:t>
            </w:r>
          </w:p>
        </w:tc>
      </w:tr>
      <w:tr>
        <w:trPr>
          <w:trHeight w:val="12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375 000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375 000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шеңберінде ауылдағы кәсіпкерліктің дамуына ықпал ету үшін бюджеттік кредиттер беру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375 000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тұрғын үй басқармасы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мүлкіне жөндеу жүргізуге бюджеттік кредиттер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127 000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127 000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127 000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жасалатын операциялар бойынша сальдо: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4 531 642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4 531 642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4 531 642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4 531 642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4 531 642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Бюджеттік профицит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-13 103 019,8</w:t>
            </w:r>
          </w:p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профицитін пайдалану 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13 103 019,8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мәслихаты V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төрағасы                                   В. Бөлекбаев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мәслихатының хатшысы                       Т. Мұқашев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