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a27f" w14:textId="529a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қатынастарындағы жолаушылар мен жүкті тұрақты автомобильмен тасымалдаудың бірыңғай тарифін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2012 жылғы 27 маусымдағы N 2/571 қаулысы. Алматы қаласы Әділет департаментінде 2012 жылғы 5 шілдеде N 941 тіркелді. Күші жойылды - Алматы қаласы әкімдігінің 2023 жылғы 22 тамыздағы № 3/457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әкімдігінің 22.08.2023 № 3/457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4 шілдедегі "Автомобиль көлігі туралы" Заңының 19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Инвестициялар және даму министрінің м.а. 2015 жылғы 26 наурыздағы № 349 бұйрығымен бекітілген Автомобиль көлігімен жолаушылар мен багажды тасымалдау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41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өзгерістер енгізілді - Алматы қаласы әкімдігінің 17.09.2015 № 3/558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қаласының аумағындағы қалалық көлік қатынастарындағы жолаушылар мен жүкті тұрақты автомобиль тасымалдауына жолаушының бір реттік жол жүру ақысы 80 (сексен) теңге мөлшерінде бірыңғай тариф белгіленсін.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Жолаушылар көлігі және автомобиль жолдары басқармасы осы қаулыдан туындайтын басқа да шараларды қабылдасын.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В. Долженковқа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сәтінен бастап күшіне енеді және алғаш рет ресми жарияланғаннан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