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fe904" w14:textId="12fe9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қаласының мектепке дейінгі ұйымдарындағы мектепке дейiнгi тәрбие мен оқытуға мемлекеттiк бiлiм беру тапсырысын және ата-ананың ақы төлеу мөлшерін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2012 жылғы 21 тамыздағы N 3/729 қаулысы. Алматы қаласы Әділет департаментінде 2012 жылғы 27 тамызда N 952 тіркелді. Күші жойылды - Алматы қаласы әкімдігінің 2013 жылғы 23 қыркүйектегі N 3/815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Алматы қаласы әкімдігінің 23.09.2013 N 3/815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27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2007 жылғы 27 шiлдедегi «Бiлiм туралы» Заңының 6 бабының 3 тармағы </w:t>
      </w:r>
      <w:r>
        <w:rPr>
          <w:rFonts w:ascii="Times New Roman"/>
          <w:b w:val="false"/>
          <w:i w:val="false"/>
          <w:color w:val="000000"/>
          <w:sz w:val="28"/>
        </w:rPr>
        <w:t>7-1)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2012 жылға арналған мектепке дейiнгi тәрбие мен оқытуға мемлекеттiк бiлiм беру тапсырысы;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тамақтануға арналған шығынды қоса есептегенде мектепке дейінгі ұйымдарда 15 айлық есептік көрсеткіш мөлшерінде ата-ананың ақы төлеу мөлшері.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Бюджеттiк бағдарламалардың әкiмгерлерi бекiтiлген сметалар шегiнде тиiстi бiлiм ұйымдары шығындарының орнын толтыруды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Алматы қаласы әкімдігінің «2010 жылға арналған мектепке дейiнгi тәрбие мен оқытуға мемлекеттiк бiлiм беру тапсырысын бекiту туралы» 2010 жылғы 22 қыркүйектегі № 3/615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тіркеу тізілімінде № 859 болып тіркелген, 2010 жылғы 4 қарашада «Вечерний Алматы» газетінің № 138, «Алматы ақшамы» газетінің № 138 сандарында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Алматы қаласы Білім басқармасы 2012 жылға арналған мектепке дейiнгi тәрбие мен оқытуға мемлекеттiк бiлiм беру тапсырысын Алматы қаласы әкімдігінің интернет 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Алматы қаласы әкімінің орынбасары С. Сейдумановқа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әділет органдарында мемлекеттік тіркелген кезден бастап күшіне енеді және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Алматы қаласының әкімі                      А. Есімов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"21" тамыздағы № 3/729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мектепке дейiнгi тәрбие мен</w:t>
      </w:r>
      <w:r>
        <w:br/>
      </w:r>
      <w:r>
        <w:rPr>
          <w:rFonts w:ascii="Times New Roman"/>
          <w:b/>
          <w:i w:val="false"/>
          <w:color w:val="000000"/>
        </w:rPr>
        <w:t>
оқытуға мемлекеттiк бiлiм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6729"/>
        <w:gridCol w:w="2265"/>
        <w:gridCol w:w="3010"/>
      </w:tblGrid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білім беру ұйымның атауы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Контингент (адам саны)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тапсырыс көлемі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(мың теңге) 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 әкімгері - Алатау ауданы әкімінің аппараты
</w:t>
            </w:r>
          </w:p>
        </w:tc>
      </w:tr>
      <w:tr>
        <w:trPr>
          <w:trHeight w:val="9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 бөбекжай-балабақшасы" мемлекеттік коммуналдық қазыналық кәсіпорны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12 310 </w:t>
            </w:r>
          </w:p>
        </w:tc>
      </w:tr>
      <w:tr>
        <w:trPr>
          <w:trHeight w:val="9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4 бөбекжай-балабақшасы" мемлекеттік коммуналдық қазыналық кәсіпорны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40 012 </w:t>
            </w:r>
          </w:p>
        </w:tc>
      </w:tr>
      <w:tr>
        <w:trPr>
          <w:trHeight w:val="10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31 бөбекжай-балабақшасы" мемлекеттік коммуналдық қазыналық кәсіпорны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39 062 </w:t>
            </w:r>
          </w:p>
        </w:tc>
      </w:tr>
      <w:tr>
        <w:trPr>
          <w:trHeight w:val="9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161 бөбекжай-балабақшасы" мемлекеттік коммуналдық қазыналық кәсіпорны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30 592 </w:t>
            </w:r>
          </w:p>
        </w:tc>
      </w:tr>
      <w:tr>
        <w:trPr>
          <w:trHeight w:val="12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164 бөбекжай-балабақшасы" мемлекеттік коммуналдық қазыналық кәсіпорны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59 850 </w:t>
            </w:r>
          </w:p>
        </w:tc>
      </w:tr>
      <w:tr>
        <w:trPr>
          <w:trHeight w:val="12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165 бөбекжай-балабақшасы" мемлекеттік коммуналдық қазыналық кәсіпорны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49 820 </w:t>
            </w:r>
          </w:p>
        </w:tc>
      </w:tr>
      <w:tr>
        <w:trPr>
          <w:trHeight w:val="12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168 бөбекжай-балабақшасы" мемлекеттік коммуналдық қазыналық кәсіпорны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34 000 </w:t>
            </w:r>
          </w:p>
        </w:tc>
      </w:tr>
      <w:tr>
        <w:trPr>
          <w:trHeight w:val="51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972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265 646 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 әкімгері - Алмалы ауданы әкімінің аппараты
</w:t>
            </w:r>
          </w:p>
        </w:tc>
      </w:tr>
      <w:tr>
        <w:trPr>
          <w:trHeight w:val="9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3 балабақшасы" мемлекеттік коммуналдық қазыналық кәсіпорны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14 817 </w:t>
            </w:r>
          </w:p>
        </w:tc>
      </w:tr>
      <w:tr>
        <w:trPr>
          <w:trHeight w:val="9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6 балабақшасы" мемлекеттік коммуналдық қазыналық кәсіпорны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23 647 </w:t>
            </w:r>
          </w:p>
        </w:tc>
      </w:tr>
      <w:tr>
        <w:trPr>
          <w:trHeight w:val="9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7 балабақшасы" мемлекеттік коммуналдық қазыналық кәсіпорны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32 886 </w:t>
            </w:r>
          </w:p>
        </w:tc>
      </w:tr>
      <w:tr>
        <w:trPr>
          <w:trHeight w:val="9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8 балабақшасы" мемлекеттік коммуналдық қазыналық кәсіпорны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41 437 </w:t>
            </w:r>
          </w:p>
        </w:tc>
      </w:tr>
      <w:tr>
        <w:trPr>
          <w:trHeight w:val="9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9 балабақшасы" мемлекеттік коммуналдық қазыналық кәсіпорны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30 012 </w:t>
            </w:r>
          </w:p>
        </w:tc>
      </w:tr>
      <w:tr>
        <w:trPr>
          <w:trHeight w:val="9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10 балабақшасы" мемлекеттік коммуналдық қазыналық кәсіпорны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28 738 </w:t>
            </w:r>
          </w:p>
        </w:tc>
      </w:tr>
      <w:tr>
        <w:trPr>
          <w:trHeight w:val="9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11 балабақшасы" мемлекеттік коммуналдық қазыналық кәсіпорны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24 478 </w:t>
            </w:r>
          </w:p>
        </w:tc>
      </w:tr>
      <w:tr>
        <w:trPr>
          <w:trHeight w:val="9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12 балабақшасы" мемлекеттік коммуналдық қазыналық кәсіпорны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12 592 </w:t>
            </w:r>
          </w:p>
        </w:tc>
      </w:tr>
      <w:tr>
        <w:trPr>
          <w:trHeight w:val="9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14 балабақшасы" мемлекеттік коммуналдық қазыналық кәсіпорны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24 997 </w:t>
            </w:r>
          </w:p>
        </w:tc>
      </w:tr>
      <w:tr>
        <w:trPr>
          <w:trHeight w:val="9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16 балабақшасы" мемлекеттік коммуналдық қазыналық кәсіпорны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25 273 </w:t>
            </w:r>
          </w:p>
        </w:tc>
      </w:tr>
      <w:tr>
        <w:trPr>
          <w:trHeight w:val="9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18 балабақшасы" мемлекеттік коммуналдық қазыналық кәсіпорны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31 527 </w:t>
            </w:r>
          </w:p>
        </w:tc>
      </w:tr>
      <w:tr>
        <w:trPr>
          <w:trHeight w:val="9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19 балабақшасы" мемлекеттік коммуналдық қазыналық кәсіпорны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16 741 </w:t>
            </w:r>
          </w:p>
        </w:tc>
      </w:tr>
      <w:tr>
        <w:trPr>
          <w:trHeight w:val="9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20 балабақшасы" мемлекеттік коммуналдық қазыналық кәсіпорны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22 125 </w:t>
            </w:r>
          </w:p>
        </w:tc>
      </w:tr>
      <w:tr>
        <w:trPr>
          <w:trHeight w:val="9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22 балабақшасы" мемлекеттік коммуналдық қазыналық кәсіпорны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39 215 </w:t>
            </w:r>
          </w:p>
        </w:tc>
      </w:tr>
      <w:tr>
        <w:trPr>
          <w:trHeight w:val="9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30 бөбекжай-балабақшасы" мемлекеттік коммуналдық қазыналық кәсіпорны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41 065 </w:t>
            </w:r>
          </w:p>
        </w:tc>
      </w:tr>
      <w:tr>
        <w:trPr>
          <w:trHeight w:val="9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41 балабақшасы" мемлекеттік коммуналдық қазыналық кәсіпорны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11 076 </w:t>
            </w:r>
          </w:p>
        </w:tc>
      </w:tr>
      <w:tr>
        <w:trPr>
          <w:trHeight w:val="9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43 бөбекжай-балабақшасы" мемлекеттік коммуналдық қазыналық кәсіпорны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32 054 </w:t>
            </w:r>
          </w:p>
        </w:tc>
      </w:tr>
      <w:tr>
        <w:trPr>
          <w:trHeight w:val="9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74 балабақшасы" мемлекеттік коммуналдық қазыналық кәсіпорны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31 135 </w:t>
            </w:r>
          </w:p>
        </w:tc>
      </w:tr>
      <w:tr>
        <w:trPr>
          <w:trHeight w:val="12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139 бөбекжай-балабақшасы" мемлекеттік коммуналдық қазыналық кәсіпорны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14 227 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2947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498 042 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6740"/>
        <w:gridCol w:w="2159"/>
        <w:gridCol w:w="3089"/>
      </w:tblGrid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 әкімгері - Әуезов ауданы әкімінің аппараты
</w:t>
            </w:r>
          </w:p>
        </w:tc>
      </w:tr>
      <w:tr>
        <w:trPr>
          <w:trHeight w:val="12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23 бөбекжай-балабақшасы"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31 267 </w:t>
            </w:r>
          </w:p>
        </w:tc>
      </w:tr>
      <w:tr>
        <w:trPr>
          <w:trHeight w:val="12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27 "Бұлақ" Балалар оқу тәрбие орталығы" 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29 354 </w:t>
            </w:r>
          </w:p>
        </w:tc>
      </w:tr>
      <w:tr>
        <w:trPr>
          <w:trHeight w:val="9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28 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47 964 </w:t>
            </w:r>
          </w:p>
        </w:tc>
      </w:tr>
      <w:tr>
        <w:trPr>
          <w:trHeight w:val="9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29 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28 479 </w:t>
            </w:r>
          </w:p>
        </w:tc>
      </w:tr>
      <w:tr>
        <w:trPr>
          <w:trHeight w:val="9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33 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19 089 </w:t>
            </w:r>
          </w:p>
        </w:tc>
      </w:tr>
      <w:tr>
        <w:trPr>
          <w:trHeight w:val="9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34 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31 709 </w:t>
            </w:r>
          </w:p>
        </w:tc>
      </w:tr>
      <w:tr>
        <w:trPr>
          <w:trHeight w:val="9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35 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17 889 </w:t>
            </w:r>
          </w:p>
        </w:tc>
      </w:tr>
      <w:tr>
        <w:trPr>
          <w:trHeight w:val="9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36 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18 269 </w:t>
            </w:r>
          </w:p>
        </w:tc>
      </w:tr>
      <w:tr>
        <w:trPr>
          <w:trHeight w:val="9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39 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32 270 </w:t>
            </w:r>
          </w:p>
        </w:tc>
      </w:tr>
      <w:tr>
        <w:trPr>
          <w:trHeight w:val="9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42 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39 237 </w:t>
            </w:r>
          </w:p>
        </w:tc>
      </w:tr>
      <w:tr>
        <w:trPr>
          <w:trHeight w:val="9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44 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22 891 </w:t>
            </w:r>
          </w:p>
        </w:tc>
      </w:tr>
      <w:tr>
        <w:trPr>
          <w:trHeight w:val="9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46 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47 338 </w:t>
            </w:r>
          </w:p>
        </w:tc>
      </w:tr>
      <w:tr>
        <w:trPr>
          <w:trHeight w:val="9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47 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37 245 </w:t>
            </w:r>
          </w:p>
        </w:tc>
      </w:tr>
      <w:tr>
        <w:trPr>
          <w:trHeight w:val="9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48 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32 264 </w:t>
            </w:r>
          </w:p>
        </w:tc>
      </w:tr>
      <w:tr>
        <w:trPr>
          <w:trHeight w:val="9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49 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35 285 </w:t>
            </w:r>
          </w:p>
        </w:tc>
      </w:tr>
      <w:tr>
        <w:trPr>
          <w:trHeight w:val="9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50 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35 099 </w:t>
            </w:r>
          </w:p>
        </w:tc>
      </w:tr>
      <w:tr>
        <w:trPr>
          <w:trHeight w:val="9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52 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32 089 </w:t>
            </w:r>
          </w:p>
        </w:tc>
      </w:tr>
      <w:tr>
        <w:trPr>
          <w:trHeight w:val="9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53 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37 759 </w:t>
            </w:r>
          </w:p>
        </w:tc>
      </w:tr>
      <w:tr>
        <w:trPr>
          <w:trHeight w:val="9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55 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36 872 </w:t>
            </w:r>
          </w:p>
        </w:tc>
      </w:tr>
      <w:tr>
        <w:trPr>
          <w:trHeight w:val="9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56 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36 882 </w:t>
            </w:r>
          </w:p>
        </w:tc>
      </w:tr>
      <w:tr>
        <w:trPr>
          <w:trHeight w:val="9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57 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46 521 </w:t>
            </w:r>
          </w:p>
        </w:tc>
      </w:tr>
      <w:tr>
        <w:trPr>
          <w:trHeight w:val="9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58 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28 408 </w:t>
            </w:r>
          </w:p>
        </w:tc>
      </w:tr>
      <w:tr>
        <w:trPr>
          <w:trHeight w:val="9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60 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39 746 </w:t>
            </w:r>
          </w:p>
        </w:tc>
      </w:tr>
      <w:tr>
        <w:trPr>
          <w:trHeight w:val="9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62 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37 384 </w:t>
            </w:r>
          </w:p>
        </w:tc>
      </w:tr>
      <w:tr>
        <w:trPr>
          <w:trHeight w:val="9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64 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34 608 </w:t>
            </w:r>
          </w:p>
        </w:tc>
      </w:tr>
      <w:tr>
        <w:trPr>
          <w:trHeight w:val="15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"Гаухар" Оқу тәрбие орталығы ("№ 100 мектепке дейнгі білім беру ұйымы"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40 354 </w:t>
            </w:r>
          </w:p>
        </w:tc>
      </w:tr>
      <w:tr>
        <w:trPr>
          <w:trHeight w:val="9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129 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32 640 </w:t>
            </w:r>
          </w:p>
        </w:tc>
      </w:tr>
      <w:tr>
        <w:trPr>
          <w:trHeight w:val="9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154 балабақшасы" мемлекеттік коммуналдық қазыналық 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42 822 </w:t>
            </w:r>
          </w:p>
        </w:tc>
      </w:tr>
      <w:tr>
        <w:trPr>
          <w:trHeight w:val="12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158 бөбекжай шағын орталығы"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7 509 </w:t>
            </w:r>
          </w:p>
        </w:tc>
      </w:tr>
      <w:tr>
        <w:trPr>
          <w:trHeight w:val="12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159 бөбекжай-балабақшасы"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23 318 </w:t>
            </w:r>
          </w:p>
        </w:tc>
      </w:tr>
      <w:tr>
        <w:trPr>
          <w:trHeight w:val="12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160 бөбекжай-балабақшасы"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16 766 </w:t>
            </w:r>
          </w:p>
        </w:tc>
      </w:tr>
      <w:tr>
        <w:trPr>
          <w:trHeight w:val="12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172 бөбекжай-балабақшасы" коммуналдық мемлекеттік 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57 522 </w:t>
            </w:r>
          </w:p>
        </w:tc>
      </w:tr>
      <w:tr>
        <w:trPr>
          <w:trHeight w:val="3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5577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1 056 849 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6740"/>
        <w:gridCol w:w="2159"/>
        <w:gridCol w:w="3089"/>
      </w:tblGrid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 әкімгері - Бостандық ауданы әкімінің аппараты
</w:t>
            </w:r>
          </w:p>
        </w:tc>
      </w:tr>
      <w:tr>
        <w:trPr>
          <w:trHeight w:val="106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40 бөбекжай-балабақшасы"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11 207 </w:t>
            </w:r>
          </w:p>
        </w:tc>
      </w:tr>
      <w:tr>
        <w:trPr>
          <w:trHeight w:val="9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69 бөбекжай-балабақшасы"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37 164 </w:t>
            </w:r>
          </w:p>
        </w:tc>
      </w:tr>
      <w:tr>
        <w:trPr>
          <w:trHeight w:val="102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71 бөбекжай-балабақшасы"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22 853 </w:t>
            </w:r>
          </w:p>
        </w:tc>
      </w:tr>
      <w:tr>
        <w:trPr>
          <w:trHeight w:val="102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72 бөбекжай-балабақшасы"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23 460 </w:t>
            </w:r>
          </w:p>
        </w:tc>
      </w:tr>
      <w:tr>
        <w:trPr>
          <w:trHeight w:val="9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75 бөбекжай-балабақшасы"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19 263 </w:t>
            </w:r>
          </w:p>
        </w:tc>
      </w:tr>
      <w:tr>
        <w:trPr>
          <w:trHeight w:val="9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77 бөбекжай-балабақшасы"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24 825 </w:t>
            </w:r>
          </w:p>
        </w:tc>
      </w:tr>
      <w:tr>
        <w:trPr>
          <w:trHeight w:val="9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79 бөбекжай-балабақшасы"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35 274 </w:t>
            </w:r>
          </w:p>
        </w:tc>
      </w:tr>
      <w:tr>
        <w:trPr>
          <w:trHeight w:val="103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80 бөбекжай-балабақшасы"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36 352 </w:t>
            </w:r>
          </w:p>
        </w:tc>
      </w:tr>
      <w:tr>
        <w:trPr>
          <w:trHeight w:val="99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81 бөбекжай-балабақшасы"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14 804 </w:t>
            </w:r>
          </w:p>
        </w:tc>
      </w:tr>
      <w:tr>
        <w:trPr>
          <w:trHeight w:val="103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82 бөбекжай-балабақшасы" мемлекеттік коммуналдық қазыналық кәсіпорыны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20 990 </w:t>
            </w:r>
          </w:p>
        </w:tc>
      </w:tr>
      <w:tr>
        <w:trPr>
          <w:trHeight w:val="100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83 бөбекжай-балабақшасы"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38 689 </w:t>
            </w:r>
          </w:p>
        </w:tc>
      </w:tr>
      <w:tr>
        <w:trPr>
          <w:trHeight w:val="87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85 бөбекжай-балабақшасы" мемлекеттік коммуналдық қазыналық кәсіпорыны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36 108 </w:t>
            </w:r>
          </w:p>
        </w:tc>
      </w:tr>
      <w:tr>
        <w:trPr>
          <w:trHeight w:val="9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87 бөбекжай-балабақшасы"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14 917 </w:t>
            </w:r>
          </w:p>
        </w:tc>
      </w:tr>
      <w:tr>
        <w:trPr>
          <w:trHeight w:val="9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88 бөбекжай-балабақшасы"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15 365 </w:t>
            </w:r>
          </w:p>
        </w:tc>
      </w:tr>
      <w:tr>
        <w:trPr>
          <w:trHeight w:val="100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89 бөбекжай-балабақшасы"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20 513 </w:t>
            </w:r>
          </w:p>
        </w:tc>
      </w:tr>
      <w:tr>
        <w:trPr>
          <w:trHeight w:val="9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90 бөбекжай-балабақшасы"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21 668 </w:t>
            </w:r>
          </w:p>
        </w:tc>
      </w:tr>
      <w:tr>
        <w:trPr>
          <w:trHeight w:val="9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91 бөбекжай-балабақшасы"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31 699 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92 бөбекжай-балабақшасы"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32 390 </w:t>
            </w:r>
          </w:p>
        </w:tc>
      </w:tr>
      <w:tr>
        <w:trPr>
          <w:trHeight w:val="9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99 бөбекжай-балабақшасы"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17 157 </w:t>
            </w:r>
          </w:p>
        </w:tc>
      </w:tr>
      <w:tr>
        <w:trPr>
          <w:trHeight w:val="12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108 бөбекжай-балабақшасы"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15 271 </w:t>
            </w:r>
          </w:p>
        </w:tc>
      </w:tr>
      <w:tr>
        <w:trPr>
          <w:trHeight w:val="9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113 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37 882 </w:t>
            </w:r>
          </w:p>
        </w:tc>
      </w:tr>
      <w:tr>
        <w:trPr>
          <w:trHeight w:val="118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151 бөбекжай-балабақшасы"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27 240 </w:t>
            </w:r>
          </w:p>
        </w:tc>
      </w:tr>
      <w:tr>
        <w:trPr>
          <w:trHeight w:val="12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152 бөбекжай-балабақшасы"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16 423 </w:t>
            </w:r>
          </w:p>
        </w:tc>
      </w:tr>
      <w:tr>
        <w:trPr>
          <w:trHeight w:val="12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155 бөбекжай-балабақшасы"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19 004 </w:t>
            </w:r>
          </w:p>
        </w:tc>
      </w:tr>
      <w:tr>
        <w:trPr>
          <w:trHeight w:val="3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2954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590 518 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6740"/>
        <w:gridCol w:w="2159"/>
        <w:gridCol w:w="3089"/>
      </w:tblGrid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 әкімгері - Жетісу ауданы әкімінің аппараты
</w:t>
            </w:r>
          </w:p>
        </w:tc>
      </w:tr>
      <w:tr>
        <w:trPr>
          <w:trHeight w:val="9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51 бөбекжай-балабақшасы" мемлекеттік коммуналдық қазыналық 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25 051 </w:t>
            </w:r>
          </w:p>
        </w:tc>
      </w:tr>
      <w:tr>
        <w:trPr>
          <w:trHeight w:val="99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61 бөбекжай-балабақшасы"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23 860 </w:t>
            </w:r>
          </w:p>
        </w:tc>
      </w:tr>
      <w:tr>
        <w:trPr>
          <w:trHeight w:val="9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63 бөбекжай-балабақшасы"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9 720 </w:t>
            </w:r>
          </w:p>
        </w:tc>
      </w:tr>
      <w:tr>
        <w:trPr>
          <w:trHeight w:val="87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67 бөбекжай-балабақшасы"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21 686 </w:t>
            </w:r>
          </w:p>
        </w:tc>
      </w:tr>
      <w:tr>
        <w:trPr>
          <w:trHeight w:val="9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94 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27 577 </w:t>
            </w:r>
          </w:p>
        </w:tc>
      </w:tr>
      <w:tr>
        <w:trPr>
          <w:trHeight w:val="88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97 бөбекжай-балабақшасы"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21 359 </w:t>
            </w:r>
          </w:p>
        </w:tc>
      </w:tr>
      <w:tr>
        <w:trPr>
          <w:trHeight w:val="102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98 бөбекжай-балабақшасы"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39 582 </w:t>
            </w:r>
          </w:p>
        </w:tc>
      </w:tr>
      <w:tr>
        <w:trPr>
          <w:trHeight w:val="12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101 бөбекжай-балабақшасы"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40 336 </w:t>
            </w:r>
          </w:p>
        </w:tc>
      </w:tr>
      <w:tr>
        <w:trPr>
          <w:trHeight w:val="12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102 бөбекжай-балабақшасы"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37 711 </w:t>
            </w:r>
          </w:p>
        </w:tc>
      </w:tr>
      <w:tr>
        <w:trPr>
          <w:trHeight w:val="12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104 бөбекжай-балабақшасы"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42 790 </w:t>
            </w:r>
          </w:p>
        </w:tc>
      </w:tr>
      <w:tr>
        <w:trPr>
          <w:trHeight w:val="12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128 бөбекжай-балабақшасы"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19 787 </w:t>
            </w:r>
          </w:p>
        </w:tc>
      </w:tr>
      <w:tr>
        <w:trPr>
          <w:trHeight w:val="12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162 бөбекжай-балабақшасы"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19 831 </w:t>
            </w:r>
          </w:p>
        </w:tc>
      </w:tr>
      <w:tr>
        <w:trPr>
          <w:trHeight w:val="12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163 бөбекжай-балабақшасы"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56 336 </w:t>
            </w:r>
          </w:p>
        </w:tc>
      </w:tr>
      <w:tr>
        <w:trPr>
          <w:trHeight w:val="12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169 Бөбекжай-балабақшасы"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29 511 </w:t>
            </w:r>
          </w:p>
        </w:tc>
      </w:tr>
      <w:tr>
        <w:trPr>
          <w:trHeight w:val="12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170 бөбекжай-балабақшасы" коммуналдық мемлекеттік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28 940 </w:t>
            </w:r>
          </w:p>
        </w:tc>
      </w:tr>
      <w:tr>
        <w:trPr>
          <w:trHeight w:val="12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171 бөбекжай-балабақшасы" коммуналдық мемлекеттік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16 190 </w:t>
            </w:r>
          </w:p>
        </w:tc>
      </w:tr>
      <w:tr>
        <w:trPr>
          <w:trHeight w:val="3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1996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460 267 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 әкімгері - Медеу ауданы әкімінің аппараты
</w:t>
            </w:r>
          </w:p>
        </w:tc>
      </w:tr>
      <w:tr>
        <w:trPr>
          <w:trHeight w:val="9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5 бөбекжай-балабақшасы"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14 421 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96 бөбекжай-балабақшасы"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56 095 </w:t>
            </w:r>
          </w:p>
        </w:tc>
      </w:tr>
      <w:tr>
        <w:trPr>
          <w:trHeight w:val="12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105 бөбекжай-балабақшасы"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30 701 </w:t>
            </w:r>
          </w:p>
        </w:tc>
      </w:tr>
      <w:tr>
        <w:trPr>
          <w:trHeight w:val="9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106 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24 271 </w:t>
            </w:r>
          </w:p>
        </w:tc>
      </w:tr>
      <w:tr>
        <w:trPr>
          <w:trHeight w:val="12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109 бөбекжай-балабақшасы"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22 028 </w:t>
            </w:r>
          </w:p>
        </w:tc>
      </w:tr>
      <w:tr>
        <w:trPr>
          <w:trHeight w:val="12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110 бөбекжай-балабақшасы"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37 851 </w:t>
            </w:r>
          </w:p>
        </w:tc>
      </w:tr>
      <w:tr>
        <w:trPr>
          <w:trHeight w:val="12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112 бөбекжай-балабақшасы"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19 154 </w:t>
            </w:r>
          </w:p>
        </w:tc>
      </w:tr>
      <w:tr>
        <w:trPr>
          <w:trHeight w:val="12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114 бөбекжай-балабақшасы"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30 886 </w:t>
            </w:r>
          </w:p>
        </w:tc>
      </w:tr>
      <w:tr>
        <w:trPr>
          <w:trHeight w:val="12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116 бөбекжай-балабақшасы"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20 175 </w:t>
            </w:r>
          </w:p>
        </w:tc>
      </w:tr>
      <w:tr>
        <w:trPr>
          <w:trHeight w:val="12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125 бөбекжай-балабақшасы"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30 356 </w:t>
            </w:r>
          </w:p>
        </w:tc>
      </w:tr>
      <w:tr>
        <w:trPr>
          <w:trHeight w:val="12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126 бөбекжай-балабақшасы"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20 524 </w:t>
            </w:r>
          </w:p>
        </w:tc>
      </w:tr>
      <w:tr>
        <w:trPr>
          <w:trHeight w:val="12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141 бөбекжай-балабақшасы"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30 364 </w:t>
            </w:r>
          </w:p>
        </w:tc>
      </w:tr>
      <w:tr>
        <w:trPr>
          <w:trHeight w:val="12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156 бөбекжай-балабақшасы"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58 710 </w:t>
            </w:r>
          </w:p>
        </w:tc>
      </w:tr>
      <w:tr>
        <w:trPr>
          <w:trHeight w:val="12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157 бөбекжай-балабақшасы" мемлекеттік коммуналдық қазыналық кәсіпорны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30 042 </w:t>
            </w:r>
          </w:p>
        </w:tc>
      </w:tr>
      <w:tr>
        <w:trPr>
          <w:trHeight w:val="3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1612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425 578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6554"/>
        <w:gridCol w:w="2345"/>
        <w:gridCol w:w="3089"/>
      </w:tblGrid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 әкімгері - Түрксіб ауданы әкімінің аппараты
</w:t>
            </w:r>
          </w:p>
        </w:tc>
      </w:tr>
      <w:tr>
        <w:trPr>
          <w:trHeight w:val="100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15 бөбекжай-балабақшасы" мемлекеттік коммуналдық қазыналық кәсіпорны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19 317 </w:t>
            </w:r>
          </w:p>
        </w:tc>
      </w:tr>
      <w:tr>
        <w:trPr>
          <w:trHeight w:val="99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32 бөбекжай-балабақшасы" мемлекеттік коммуналдық қазыналық кәсіпорны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49 268 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65 бөбекжай-балабақшасы" мемлекеттік коммуналдық қазыналық кәсіпорны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30 013 </w:t>
            </w:r>
          </w:p>
        </w:tc>
      </w:tr>
      <w:tr>
        <w:trPr>
          <w:trHeight w:val="102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73 бөбекжай-балабақшасы" мемлекеттік коммуналдық қазыналық кәсіпорны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19 839 </w:t>
            </w:r>
          </w:p>
        </w:tc>
      </w:tr>
      <w:tr>
        <w:trPr>
          <w:trHeight w:val="99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86 бөбекжай-балабақшасы" мемлекеттік коммуналдық қазыналық кәсіпорны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19 218 </w:t>
            </w:r>
          </w:p>
        </w:tc>
      </w:tr>
      <w:tr>
        <w:trPr>
          <w:trHeight w:val="9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117 балабақшасы" мемлекеттік коммуналдық қазыналық кәсіпорны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15 419 </w:t>
            </w:r>
          </w:p>
        </w:tc>
      </w:tr>
      <w:tr>
        <w:trPr>
          <w:trHeight w:val="12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118 бөбекжай-балабақшасы" мемлекеттік коммуналдық қазыналық кәсіпорны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19 385 </w:t>
            </w:r>
          </w:p>
        </w:tc>
      </w:tr>
      <w:tr>
        <w:trPr>
          <w:trHeight w:val="12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119 бөбекжай-балабақшасы" мемлекеттік коммуналдық қазыналық кәсіпорны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18 177 </w:t>
            </w:r>
          </w:p>
        </w:tc>
      </w:tr>
      <w:tr>
        <w:trPr>
          <w:trHeight w:val="12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121 бөбекжай-балабақшасы" мемлекеттік коммуналдық қазыналық кәсіпорны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20 456 </w:t>
            </w:r>
          </w:p>
        </w:tc>
      </w:tr>
      <w:tr>
        <w:trPr>
          <w:trHeight w:val="12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122 бөбекжай-балабақшасы" мемлекеттік коммуналдық қазыналық кәсіпорны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13 217 </w:t>
            </w:r>
          </w:p>
        </w:tc>
      </w:tr>
      <w:tr>
        <w:trPr>
          <w:trHeight w:val="12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127 бөбекжай-балабақшасы" мемлекеттік коммуналдық қазыналық кәсіпорны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17 886 </w:t>
            </w:r>
          </w:p>
        </w:tc>
      </w:tr>
      <w:tr>
        <w:trPr>
          <w:trHeight w:val="12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131 бөбекжай-балабақшасы" мемлекеттік коммуналдық қазыналық кәсіпорны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18 864 </w:t>
            </w:r>
          </w:p>
        </w:tc>
      </w:tr>
      <w:tr>
        <w:trPr>
          <w:trHeight w:val="12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149 бөбекжай-балабақшасы" мемлекеттік коммуналдық қазыналық кәсіпорны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17 695 </w:t>
            </w:r>
          </w:p>
        </w:tc>
      </w:tr>
      <w:tr>
        <w:trPr>
          <w:trHeight w:val="9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167 бөбекжай-балабақшасы" коммуналдық мемлекеттік қазыналық кәсіпорны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15 086 </w:t>
            </w:r>
          </w:p>
        </w:tc>
      </w:tr>
      <w:tr>
        <w:trPr>
          <w:trHeight w:val="12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185 бөбекжай-балабақшасы" коммуналдық мемлекеттік қазыналық кәсіпорны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26 677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 Барлығы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1939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320 517 </w:t>
            </w:r>
          </w:p>
        </w:tc>
      </w:tr>
      <w:tr>
        <w:trPr>
          <w:trHeight w:val="3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Қорытынды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17 997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3 617 417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