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d33d" w14:textId="68fd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XXXXX сессиясының "2012-2014 жылдарға арналған Алматы қаласының бюджеті туралы" 2011 жылғы 7 желтоқсандағы № 490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кезектен тыс Х сессиясының 2012 жылғы 27 қарашадағы № 72 шешімі. Алматы қаласы Әділет департаментінде 2012 жылғы 4 желтоқсанда N 958 тіркелді. Күші жойылды - Алматы қаласы мәслихатының 2013 жылғы 12 қыркүйектегі N 176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қаласы мәслихатының 12.09.2013 N 176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Бюджеттік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>, 108 бабы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V сайланған Алматы қаласы мәслихатының III сессиясының «IV сайланған Алматы қаласы мәслихаты XXXXX сессиясының «2012-2014 жылдарға арналған Алматы қаласының бюджеті туралы» 2011 жылғы 7 желтоқсандағы № 490 шешіміне өзгерістер енгізу туралы» 2012 жылғы 29 ақпандағы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926 рет санымен тіркелген, 2012 жылғы 27 наурыздағы «Алматы ақшамы» газетінің № 36 санында және 2012 жылғы 27 наурыздағы «Вечерний Алматы» газетінің № 37-38 санында жарияланған), V сайланған Алматы қаласы мәслихатының кезектен тыс IV сессиясының «IV сайланған Алматы қаласы мәслихаты XXXXX сессиясының «2012-2014 жылдарға арналған Алматы қаласының бюджеті туралы» 2011 жылғы 7 желтоқсандағы № 490 шешіміне өзгерістер енгізу туралы» 2012 жылғы 4 сәуірдегі №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933 рет санымен тіркелген, 2012 жылғы 21 сәуірдегі «Алматы ақшамы» газетінің № 47 санында және 2012 жылғы 21 сәуірдегі «Вечерний Алматы» газетінің № 50 санында жарияланған), V сайланған Алматы қаласы мәслихатының V сессиясының «IV сайланған Алматы қаласы мәслихаты XXXXX сессиясының «2012-2014 жылдарға арналған Алматы қаласының бюджеті туралы» 2011 жылғы 7 желтоқсандағы № 490 шешіміне өзгерістер енгізу туралы» 2012 жылғы 22 мамырдағы №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938 рет санымен тіркелген, 2012 жылғы 05 маусымдағы «Алматы ақшамы» газетінің № 68 санында және 2012 жылғы 05 маусымдағы «Вечерний Алматы» газетінің № 70 санында жарияланған), V сайланған Алматы қаласы мәслихатының кезектен тыс VII сессиясының 2012 жылғы 19 шілдедегі №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«IV сайланған Алматы қаласы мәслихаты XXXXX сессиясының «2012-2014 жылдарға арналған Алматы қаласының бюджеті туралы» 2011 жылғы 7 желтоқсандағы № 490 шешіміне өзгерістер енгізу туралы» (нормативтік құқықтық актілердің мемлекеттік тіркеу Тізілімінде № 947 рет санымен тіркелген, 2012 жылғы 07 тамыздағы «Алматы ақшамы» газетінің № 95 санында және 2012 жылғы 07 тамыздағы «Вечерний Алматы» газетінің № 96 санында жарияланған), V сайланған Алматы қаласы мәслихатының IX сессиясының 2012 жылғы 23 қазандағы № 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«IV сайланған Алматы қаласы мәслихаты XXXXX сессиясының «2012-2014 жылдарға арналған Алматы қаласының бюджеті туралы» 2011 жылғы 7 желтоқсандағы № 490 шешіміне өзгерістер енгізу туралы» (нормативтік құқықтық актілердің мемлекеттік тіркеу Тізілімінде № 955 рет санымен тіркелген, 2012 жылғы 10 қарашадағы «Алматы ақшамы» газетінің № 135 санында және 2012 жылғы 10 қарашадағы «Вечерний Алматы» газетінің № 135-136 санында жарияланған) шешімдерімен IV сайланған Алматы қаласы мәслихатының XXXXX сессиясының «2012-2014 жылдарға арналған Алматы қаласының бюджеті туралы» 2011 жылғы 7 желтоқсандағы № 490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909 рет санымен тіркелген, 2011 жылғы 27 желтоқсандағы «Алматы ақшамы» газетінің № 157 санында және 2011 жылғы 27 желтоқсандағы «Вечерний Алматы» газетінің № 158-159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«325 675 519» сандары «324 627 324»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«333 256 986,8» сандары «332 208 791,8»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«4 055 604» сандары «5 450 489»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«13 181 365» сандары «13 154 430»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«77 534 417,4» сандары «76 671 146,4»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«38 282 561» сандары «38 165 425»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«8 411 239» сандары «8 346 483»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«43 562 519,4» сандары «42 363 137,4»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«17 032 986» сандары «17 040 148»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«15 956 673» сандары «15 830 969»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«6 793 379» сандары «6 023 825»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«50 802 962» сандары «50 588 610»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«11 558 882» сандары «11 614 730»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қаласының мәслихаты (Т.Т.Мұқашев) нормативтік құқықтық актіні Алматы қаласы Әділет Департаментінде мемлекеттік тіркеуден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төрағасы,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 Т. Мұқашев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қарашадағы № 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02"/>
        <w:gridCol w:w="702"/>
        <w:gridCol w:w="487"/>
        <w:gridCol w:w="7051"/>
        <w:gridCol w:w="3170"/>
      </w:tblGrid>
      <w:tr>
        <w:trPr>
          <w:trHeight w:val="12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Специфика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324 627 324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213 376 490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105 775 190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105 775 190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75 426 980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75 426 980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21 942 950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12 666 050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7 390 570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3 341 750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1 048 792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2 724 728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275 300</w:t>
            </w:r>
          </w:p>
        </w:tc>
      </w:tr>
      <w:tr>
        <w:trPr>
          <w:trHeight w:val="9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2 840 800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2 840 800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1 778 800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976 800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2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0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5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5 720 398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4 090 398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4 090 398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1 630 000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103 751 636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103 751 636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103 751 636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69"/>
        <w:gridCol w:w="838"/>
        <w:gridCol w:w="816"/>
        <w:gridCol w:w="6739"/>
        <w:gridCol w:w="3204"/>
      </w:tblGrid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 Атауы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332 208 791,8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5 450 489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46 301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45 951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2 472 820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598 682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344 500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1 244 534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285 104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762 850</w:t>
            </w:r>
          </w:p>
        </w:tc>
      </w:tr>
      <w:tr>
        <w:trPr>
          <w:trHeight w:val="10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613 553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149 297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105 782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492 284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190 419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58 416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145 162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85 244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154 962</w:t>
            </w:r>
          </w:p>
        </w:tc>
      </w:tr>
      <w:tr>
        <w:trPr>
          <w:trHeight w:val="15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153 245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1 415 490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1 415 490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943 705</w:t>
            </w:r>
          </w:p>
        </w:tc>
      </w:tr>
      <w:tr>
        <w:trPr>
          <w:trHeight w:val="15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204 977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азаматтық қорғаныс іс-шаралары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104 916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15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738 728</w:t>
            </w:r>
          </w:p>
        </w:tc>
      </w:tr>
      <w:tr>
        <w:trPr>
          <w:trHeight w:val="15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47 650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688 234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13 154 430</w:t>
            </w:r>
          </w:p>
        </w:tc>
      </w:tr>
      <w:tr>
        <w:trPr>
          <w:trHeight w:val="9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11 395 172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8 359 127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64 885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1 922 039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110 722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46 376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31 920</w:t>
            </w:r>
          </w:p>
        </w:tc>
      </w:tr>
      <w:tr>
        <w:trPr>
          <w:trHeight w:val="12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15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15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метрополитендегі қоғамдық тәртіпті сақтау мен қоғамдық қауіпсіздікті қамтамасыз ету жөніндегі Алматы қаласының қосымша штат санын ұстау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365 892</w:t>
            </w:r>
          </w:p>
        </w:tc>
      </w:tr>
      <w:tr>
        <w:trPr>
          <w:trHeight w:val="9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жол қозғалысы қауіпсіздігін қамтамасыз ету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1 109 773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380"/>
        <w:gridCol w:w="875"/>
        <w:gridCol w:w="811"/>
        <w:gridCol w:w="6736"/>
        <w:gridCol w:w="3246"/>
      </w:tblGrid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76 671 146,4</w:t>
            </w:r>
          </w:p>
        </w:tc>
      </w:tr>
      <w:tr>
        <w:trPr>
          <w:trHeight w:val="9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8 281 976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3 241 105</w:t>
            </w:r>
          </w:p>
        </w:tc>
      </w:tr>
      <w:tr>
        <w:trPr>
          <w:trHeight w:val="28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4 981 435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12 788</w:t>
            </w:r>
          </w:p>
        </w:tc>
      </w:tr>
      <w:tr>
        <w:trPr>
          <w:trHeight w:val="9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12 788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дене шынықтыру және спорт басқармасы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2 215 601</w:t>
            </w:r>
          </w:p>
        </w:tc>
      </w:tr>
      <w:tr>
        <w:trPr>
          <w:trHeight w:val="6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1 844 376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371 225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31 731 634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27 306 528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1 974 824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231 104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1 459 448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13 952</w:t>
            </w:r>
          </w:p>
        </w:tc>
      </w:tr>
      <w:tr>
        <w:trPr>
          <w:trHeight w:val="28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734 481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5 791 824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5 531 118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120 587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88 474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88 474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948 520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18 642</w:t>
            </w:r>
          </w:p>
        </w:tc>
      </w:tr>
      <w:tr>
        <w:trPr>
          <w:trHeight w:val="5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929 878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6 262 767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125 655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175 953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1 384 009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301 029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15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 педагогикалық консультациялық көмек көрсету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94 144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112 723</w:t>
            </w:r>
          </w:p>
        </w:tc>
      </w:tr>
      <w:tr>
        <w:trPr>
          <w:trHeight w:val="15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170 187</w:t>
            </w:r>
          </w:p>
        </w:tc>
      </w:tr>
      <w:tr>
        <w:trPr>
          <w:trHeight w:val="10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3 886 907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21 154 051,4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8 291 716</w:t>
            </w:r>
          </w:p>
        </w:tc>
      </w:tr>
      <w:tr>
        <w:trPr>
          <w:trHeight w:val="3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12 862 335,4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38 165 425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18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824 741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387 225</w:t>
            </w:r>
          </w:p>
        </w:tc>
      </w:tr>
      <w:tr>
        <w:trPr>
          <w:trHeight w:val="1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180 825</w:t>
            </w:r>
          </w:p>
        </w:tc>
      </w:tr>
      <w:tr>
        <w:trPr>
          <w:trHeight w:val="8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«Саламатты Қазақстан» Мемлекеттік бағдарламалар аясында бостандықтан айыру орындарында отырған және босап шыққан тұлғалар арасында АҚТҚ инфекцияларының алдын алуға арналған әлеуметтік жобаларын іске асыру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10 229 394</w:t>
            </w:r>
          </w:p>
        </w:tc>
      </w:tr>
      <w:tr>
        <w:trPr>
          <w:trHeight w:val="19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5 535 237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192 820</w:t>
            </w:r>
          </w:p>
        </w:tc>
      </w:tr>
      <w:tr>
        <w:trPr>
          <w:trHeight w:val="6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425 037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науқастарды химиялық препараттармен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250 456</w:t>
            </w:r>
          </w:p>
        </w:tc>
      </w:tr>
      <w:tr>
        <w:trPr>
          <w:trHeight w:val="15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494 924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600 278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377 939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2 301 618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11 633 040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9 761 621</w:t>
            </w:r>
          </w:p>
        </w:tc>
      </w:tr>
      <w:tr>
        <w:trPr>
          <w:trHeight w:val="8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1 312 219</w:t>
            </w:r>
          </w:p>
        </w:tc>
      </w:tr>
      <w:tr>
        <w:trPr>
          <w:trHeight w:val="10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559 200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4 501 397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4 483 435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4 368 240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4 022 883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5 955 057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580 771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Сейсмотұрақтылығы күшейтілетін денсаулық сақтау объектілерін күрделі жөндеуге берілетін ағымдағы нысаналы трансферттер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1 478 653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3 895 633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8 346 483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1 495 125</w:t>
            </w:r>
          </w:p>
        </w:tc>
      </w:tr>
      <w:tr>
        <w:trPr>
          <w:trHeight w:val="10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358 385</w:t>
            </w:r>
          </w:p>
        </w:tc>
      </w:tr>
      <w:tr>
        <w:trPr>
          <w:trHeight w:val="9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561 109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290 427</w:t>
            </w:r>
          </w:p>
        </w:tc>
      </w:tr>
      <w:tr>
        <w:trPr>
          <w:trHeight w:val="9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285 204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798 065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749 932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48 133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204 373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204 373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4 999 423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392 976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63 476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3 520 416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</w:p>
        </w:tc>
      </w:tr>
      <w:tr>
        <w:trPr>
          <w:trHeight w:val="12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129 297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155 683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849 497</w:t>
            </w:r>
          </w:p>
        </w:tc>
      </w:tr>
      <w:tr>
        <w:trPr>
          <w:trHeight w:val="13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435 609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302 759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42 363 137,4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54 634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1 182 164</w:t>
            </w:r>
          </w:p>
        </w:tc>
      </w:tr>
      <w:tr>
        <w:trPr>
          <w:trHeight w:val="9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1 182 164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23 533 430,4</w:t>
            </w:r>
          </w:p>
        </w:tc>
      </w:tr>
      <w:tr>
        <w:trPr>
          <w:trHeight w:val="6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10 807 726,4</w:t>
            </w:r>
          </w:p>
        </w:tc>
      </w:tr>
      <w:tr>
        <w:trPr>
          <w:trHeight w:val="9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10 214 704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757 132</w:t>
            </w:r>
          </w:p>
        </w:tc>
      </w:tr>
      <w:tr>
        <w:trPr>
          <w:trHeight w:val="10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95 228</w:t>
            </w:r>
          </w:p>
        </w:tc>
      </w:tr>
      <w:tr>
        <w:trPr>
          <w:trHeight w:val="12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учаскелерін, оның iшiнде төлемін өтеп сатып алу жолымен алып қою және осыған байланысты жылжымайтын мүлiктi иеліктен айыру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633 586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1 778 717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1 378 717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аумағын қардан тазалау үшін коммуналдық техника сатып алу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4 063 330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810 382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2 738 799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10 993 730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1 611 111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4 269 362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84 813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5 028 444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17 040 148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5 029 882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2 827 678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қайраткерлерін мәңгі есте сақтау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851 427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404 095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0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1 986 689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1 986 689</w:t>
            </w:r>
          </w:p>
        </w:tc>
      </w:tr>
      <w:tr>
        <w:trPr>
          <w:trHeight w:val="6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2 933 450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1 196 000</w:t>
            </w:r>
          </w:p>
        </w:tc>
      </w:tr>
      <w:tr>
        <w:trPr>
          <w:trHeight w:val="16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түрлi спорт түрлерi бойынша республикалық маңызы бар қаланың,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1 690 755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4 576 228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4 576 228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826 361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369 294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457 067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дамыту, мұрағат және құжаттар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427 386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дамыту, мұрағат және құжаттар саласындағы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189 206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185 647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туризм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67 193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296 209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295 845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216 124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шаңғы трамплині кешенінің қызметін қамтамасыз ету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15 830 969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15 830 969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15 830 969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97"/>
        <w:gridCol w:w="800"/>
        <w:gridCol w:w="778"/>
        <w:gridCol w:w="6857"/>
        <w:gridCol w:w="3181"/>
      </w:tblGrid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6 023 825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4 104 492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82 391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2 236 450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1 698 109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87 542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67 024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1 170 436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1 166 967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772 280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705 455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592 259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66 825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50 588 610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49 124 859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42 141 776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6 917 232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1 463 751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445 060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Метрополитендегі жолаушылар тасымалын субсидиялау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6 879 209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86 201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82 475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67 757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519 767</w:t>
            </w:r>
          </w:p>
        </w:tc>
      </w:tr>
      <w:tr>
        <w:trPr>
          <w:trHeight w:val="15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519 767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1 323 338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1 132 553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 жүргізуді сервистік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индустриялық инфрақұрылымды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807 145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807 145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1 194 024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15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1 307 142</w:t>
            </w:r>
          </w:p>
        </w:tc>
      </w:tr>
      <w:tr>
        <w:trPr>
          <w:trHeight w:val="28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-87 000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-12 229 988,8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12 229 988,8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