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9d264" w14:textId="6d9d2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"Медеу" Мемлекеттік өңірлік табиғи паркінің ерекше қорғалатын табиғи аумағын пайдалану үшін төлемақы ставкаларын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 сайланған Алматы қаласы мәслихатының ХІ сессиясының 2012 жылғы 12 желтоқсандағы № 78 шешімі. Алматы қаласы Әділет департаментінде 2013 жылғы 8 қаңтарда N 961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Тақырыбында және барлық мәтін бойынша "2013 жылға арналған" деген сөздері алынып тасталды - Алматы қаласы мәслихатының 24.04.2014 N 219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10 күн өткеннен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Алматы қаласы мәслихатының 21.11.2018 № 289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591-бабына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2006 жылғы 7 шілдедегі "Ерекше қорғалатын табиғи аумақтар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1-тармағының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тармақшасына сәйкес V сайланған Алматы қаласының мәслихаты ШЕШІМ ҚАБЫЛДАДЫ: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Кіріспе жаңа редакцияда - Алматы қаласы мәслихатының 21.11.2018 № 289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"Медеу" Мемлекеттік өңірлік табиғи паркінің ерекше қорғалатын табиғи аумағын пайдалану үшін төлемақы мөлшерлемелері қосымшаға сәйкес белгіленсін.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Алматы қаласы мәслихатының 21.11.2018 № 289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хатшысы Т.Т. Мұқашевқа нормативтік құқықтық актіні Алматы қаласы Әділет департаментінде мемлекеттік тіркеуден өткізу жүктелсін.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Алматы қаласы мәслихатының экономика және бюджет жөніндегі тұрақты депутаттық комиссиясының төрағасы С.А. Козловқа және Алматы қаласы әкімінің орынбасары Е.Ә. Шормановқа (келісім бойынша) жүктелсін.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жылы 1 қаңтардан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 ХI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Шардинов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Мұқашев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сайланған Алматы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 XI сессиясының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"12"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 қосымша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Алматы қаласы мәслихатының 21.11.2018 № 289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"Медеу" Мемлекеттік өңірлік табиғи паркінің ерекше қорғалатын табиғи аумағын</w:t>
      </w:r>
      <w:r>
        <w:br/>
      </w:r>
      <w:r>
        <w:rPr>
          <w:rFonts w:ascii="Times New Roman"/>
          <w:b/>
          <w:i w:val="false"/>
          <w:color w:val="000000"/>
        </w:rPr>
        <w:t>(ЕҚТА) пайдалану үшін төлемақы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5"/>
        <w:gridCol w:w="5049"/>
        <w:gridCol w:w="1805"/>
        <w:gridCol w:w="2391"/>
      </w:tblGrid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 ставкасы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және рекреациялық мақсаттарда: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автокөлік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теңге/автомашина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автокөлігі және автобустар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теңге/автомашина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 бағыттарынан түсімдер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теңге/жыл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ЕҚТП аумағында жұмыс істейтін көлік иелерінің автокөлігі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теңге/жыл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 ХІ сессиясының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төрағасы                          А. Шардинов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V сайланған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мәслихатының хатшысы              Т. Мұқашев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Келісілді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Алматы қаласы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әкімінің орынбасары              Е. Шорманов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Алматы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Салық департаментінің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бастығы                          Б. Қарымсақов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Алматы қаласы Табиғи ресурстар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және табиғатты пайдалануды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реттеу басқармасының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бастығы                          А. Рахимбетов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Алматы қаласы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басқармасының бастығы            А. Әбдіқадырова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Алматы қаласы Экономика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бюджеттік жоспарлау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басқармасының бастығы            С. Қабдолов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Алматы қаласы әкімі аппараты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заң бөлімінің меңгерушісі        А. Қасымова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