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9426d" w14:textId="92942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аудандарының шекараларын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Бірлескен Алматы қаласы әкімдігінің 2012 жылғы 12 желтоқсандағы № 4/1035 қаулысы және V сайланған Алматы қаласы мәслихатының ХІ сессиясының 2012 жылғы 12 желтоқсандағы № 80 шешімі. Алматы қаласы Әділет департаментінде 2013 жылғы 18 қаңтарда N 963 болып тіркелді. Күші жойылды - Бірлескен Алматы қаласы әкімдігінің 2014 жылғы 3 маусымдағы № 2/422 қаулысымен және Алматы қаласы мәслихатының 2014 жылғы 2 маусымдағы № 230 шешімімен</w:t>
      </w:r>
    </w:p>
    <w:p>
      <w:pPr>
        <w:spacing w:after="0"/>
        <w:ind w:left="0"/>
        <w:jc w:val="both"/>
      </w:pPr>
      <w:r>
        <w:rPr>
          <w:rFonts w:ascii="Times New Roman"/>
          <w:b w:val="false"/>
          <w:i w:val="false"/>
          <w:color w:val="ff0000"/>
          <w:sz w:val="28"/>
        </w:rPr>
        <w:t xml:space="preserve">      Ескерту. Күші жойылды - Бірлескен Алматы қаласы әкімдігінің 03.06.2014 № 2/422 қаулысымен және Алматы қаласы мәслихатының 02.06.2014 № 230 </w:t>
      </w:r>
      <w:r>
        <w:rPr>
          <w:rFonts w:ascii="Times New Roman"/>
          <w:b w:val="false"/>
          <w:i w:val="false"/>
          <w:color w:val="ff0000"/>
          <w:sz w:val="28"/>
        </w:rPr>
        <w:t>шешімімен</w:t>
      </w:r>
      <w:r>
        <w:rPr>
          <w:rFonts w:ascii="Times New Roman"/>
          <w:b w:val="false"/>
          <w:i w:val="false"/>
          <w:color w:val="ff0000"/>
          <w:sz w:val="28"/>
        </w:rPr>
        <w:t xml:space="preserve"> (жарияланғаннан кейін 10 күн өткеннен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Республикасының әкімшілік - аумақтық құрылысы туралы» 1993 жылғы 8 желтоқсандағы Заңының 13 бабының </w:t>
      </w:r>
      <w:r>
        <w:rPr>
          <w:rFonts w:ascii="Times New Roman"/>
          <w:b w:val="false"/>
          <w:i w:val="false"/>
          <w:color w:val="000000"/>
          <w:sz w:val="28"/>
        </w:rPr>
        <w:t>3) тармағына</w:t>
      </w:r>
      <w:r>
        <w:rPr>
          <w:rFonts w:ascii="Times New Roman"/>
          <w:b w:val="false"/>
          <w:i w:val="false"/>
          <w:color w:val="000000"/>
          <w:sz w:val="28"/>
        </w:rPr>
        <w:t>, Қазақстан Республикасы Президентінің «Алматы қаласының шекарасын өзгерту туралы» 2011 жылғы 12 мамырдағы № 77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Президентінің «Алматы қаласының шекарасын өзгерту туралы» 2012 жылғы 21 қыркүйектегі № 385 Жарлығына сәйкес, Алматы қаласының әкімдігі </w:t>
      </w:r>
      <w:r>
        <w:rPr>
          <w:rFonts w:ascii="Times New Roman"/>
          <w:b/>
          <w:i w:val="false"/>
          <w:color w:val="000000"/>
          <w:sz w:val="28"/>
        </w:rPr>
        <w:t>ҚАУЛЫ ЕТЕДІ</w:t>
      </w:r>
      <w:r>
        <w:rPr>
          <w:rFonts w:ascii="Times New Roman"/>
          <w:b w:val="false"/>
          <w:i w:val="false"/>
          <w:color w:val="000000"/>
          <w:sz w:val="28"/>
        </w:rPr>
        <w:t xml:space="preserve"> және V сайланған Алматы қаласы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Алматы қаласы аудандары шекараларының схемалық картасына (</w:t>
      </w:r>
      <w:r>
        <w:rPr>
          <w:rFonts w:ascii="Times New Roman"/>
          <w:b w:val="false"/>
          <w:i w:val="false"/>
          <w:color w:val="000000"/>
          <w:sz w:val="28"/>
        </w:rPr>
        <w:t>1 қосымша</w:t>
      </w:r>
      <w:r>
        <w:rPr>
          <w:rFonts w:ascii="Times New Roman"/>
          <w:b w:val="false"/>
          <w:i w:val="false"/>
          <w:color w:val="000000"/>
          <w:sz w:val="28"/>
        </w:rPr>
        <w:t>) және Алматы қаласы аудандары шекараларының сипаттамасына (</w:t>
      </w:r>
      <w:r>
        <w:rPr>
          <w:rFonts w:ascii="Times New Roman"/>
          <w:b w:val="false"/>
          <w:i w:val="false"/>
          <w:color w:val="000000"/>
          <w:sz w:val="28"/>
        </w:rPr>
        <w:t>2 қосымша</w:t>
      </w:r>
      <w:r>
        <w:rPr>
          <w:rFonts w:ascii="Times New Roman"/>
          <w:b w:val="false"/>
          <w:i w:val="false"/>
          <w:color w:val="000000"/>
          <w:sz w:val="28"/>
        </w:rPr>
        <w:t>) сәйкес, Алматы қаласы аудандарының шекаралары белгіленсін.</w:t>
      </w:r>
      <w:r>
        <w:br/>
      </w:r>
      <w:r>
        <w:rPr>
          <w:rFonts w:ascii="Times New Roman"/>
          <w:b w:val="false"/>
          <w:i w:val="false"/>
          <w:color w:val="000000"/>
          <w:sz w:val="28"/>
        </w:rPr>
        <w:t>
</w:t>
      </w:r>
      <w:r>
        <w:rPr>
          <w:rFonts w:ascii="Times New Roman"/>
          <w:b w:val="false"/>
          <w:i w:val="false"/>
          <w:color w:val="000000"/>
          <w:sz w:val="28"/>
        </w:rPr>
        <w:t>
      2. «Алатау ауданын құру және Алматы қаласы аудандарының шекараларын орнату туралы» Алматы қаласы әкімдігінің 2008 жылғы 4 шілдедегі № 3/490 бірлескен қаулысы және ІV сайланған Алматы қаласы мәслихаты ХІ сессиясының 2008 жылғы 2 шілдедегі № 109 шешімінің (нормативтік құқықтық актілердің мемлекеттік тіркеу Тізілімінде № 775 болып тіркелген, 2008 жылғы 15 шілдедегі «Алматы ақшамы» газетінің № 79 санында және 2008 жылғы 17 шілдедегі «Вечерний Алматы» газетінің № 85 санында жарияланған) </w:t>
      </w:r>
      <w:r>
        <w:rPr>
          <w:rFonts w:ascii="Times New Roman"/>
          <w:b w:val="false"/>
          <w:i w:val="false"/>
          <w:color w:val="000000"/>
          <w:sz w:val="28"/>
        </w:rPr>
        <w:t>2 тармағының</w:t>
      </w:r>
      <w:r>
        <w:rPr>
          <w:rFonts w:ascii="Times New Roman"/>
          <w:b w:val="false"/>
          <w:i w:val="false"/>
          <w:color w:val="000000"/>
          <w:sz w:val="28"/>
        </w:rPr>
        <w:t xml:space="preserve"> күшi жойылды деп танылсын.</w:t>
      </w:r>
      <w:r>
        <w:br/>
      </w:r>
      <w:r>
        <w:rPr>
          <w:rFonts w:ascii="Times New Roman"/>
          <w:b w:val="false"/>
          <w:i w:val="false"/>
          <w:color w:val="000000"/>
          <w:sz w:val="28"/>
        </w:rPr>
        <w:t>
</w:t>
      </w:r>
      <w:r>
        <w:rPr>
          <w:rFonts w:ascii="Times New Roman"/>
          <w:b w:val="false"/>
          <w:i w:val="false"/>
          <w:color w:val="000000"/>
          <w:sz w:val="28"/>
        </w:rPr>
        <w:t>
      3. Алматы қаласы мәслихатының хатшысы Т.Т. Мұқашевқа нормативтік құқықтық актіні Алматы қаласы Әділет департаментінде мемлекеттік тіркеуден өткізу жүктелсін.</w:t>
      </w:r>
      <w:r>
        <w:br/>
      </w:r>
      <w:r>
        <w:rPr>
          <w:rFonts w:ascii="Times New Roman"/>
          <w:b w:val="false"/>
          <w:i w:val="false"/>
          <w:color w:val="000000"/>
          <w:sz w:val="28"/>
        </w:rPr>
        <w:t>
</w:t>
      </w:r>
      <w:r>
        <w:rPr>
          <w:rFonts w:ascii="Times New Roman"/>
          <w:b w:val="false"/>
          <w:i w:val="false"/>
          <w:color w:val="000000"/>
          <w:sz w:val="28"/>
        </w:rPr>
        <w:t>
      4. Осы нормативтік құқықтық актінің орындалуын бақылау қалақұрылысы, көріктендіру және коммуналдық шаруашылық жөніндегі тұрақты депутаттық комиссиясының төрағасы Б.С.Шинға және Алматы қаласы әкімінің орынбасары В.А. Долженковқа (келісім бойынша) жүктелсін.</w:t>
      </w:r>
      <w:r>
        <w:br/>
      </w:r>
      <w:r>
        <w:rPr>
          <w:rFonts w:ascii="Times New Roman"/>
          <w:b w:val="false"/>
          <w:i w:val="false"/>
          <w:color w:val="000000"/>
          <w:sz w:val="28"/>
        </w:rPr>
        <w:t>
</w:t>
      </w:r>
      <w:r>
        <w:rPr>
          <w:rFonts w:ascii="Times New Roman"/>
          <w:b w:val="false"/>
          <w:i w:val="false"/>
          <w:color w:val="000000"/>
          <w:sz w:val="28"/>
        </w:rPr>
        <w:t>
      5. Осы нормативтік құқықтық актісі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Алматы қаласының әкімі                 А. Есімов</w:t>
      </w:r>
    </w:p>
    <w:p>
      <w:pPr>
        <w:spacing w:after="0"/>
        <w:ind w:left="0"/>
        <w:jc w:val="both"/>
      </w:pPr>
      <w:r>
        <w:rPr>
          <w:rFonts w:ascii="Times New Roman"/>
          <w:b w:val="false"/>
          <w:i/>
          <w:color w:val="000000"/>
          <w:sz w:val="28"/>
        </w:rPr>
        <w:t>      V сайланған Алматы</w:t>
      </w:r>
      <w:r>
        <w:br/>
      </w:r>
      <w:r>
        <w:rPr>
          <w:rFonts w:ascii="Times New Roman"/>
          <w:b w:val="false"/>
          <w:i w:val="false"/>
          <w:color w:val="000000"/>
          <w:sz w:val="28"/>
        </w:rPr>
        <w:t>
</w:t>
      </w:r>
      <w:r>
        <w:rPr>
          <w:rFonts w:ascii="Times New Roman"/>
          <w:b w:val="false"/>
          <w:i/>
          <w:color w:val="000000"/>
          <w:sz w:val="28"/>
        </w:rPr>
        <w:t>      қаласы мәслихат</w:t>
      </w:r>
      <w:r>
        <w:br/>
      </w:r>
      <w:r>
        <w:rPr>
          <w:rFonts w:ascii="Times New Roman"/>
          <w:b w:val="false"/>
          <w:i w:val="false"/>
          <w:color w:val="000000"/>
          <w:sz w:val="28"/>
        </w:rPr>
        <w:t>
</w:t>
      </w:r>
      <w:r>
        <w:rPr>
          <w:rFonts w:ascii="Times New Roman"/>
          <w:b w:val="false"/>
          <w:i/>
          <w:color w:val="000000"/>
          <w:sz w:val="28"/>
        </w:rPr>
        <w:t>      XI сессиясының төрағасы                А. Шардинов</w:t>
      </w:r>
    </w:p>
    <w:p>
      <w:pPr>
        <w:spacing w:after="0"/>
        <w:ind w:left="0"/>
        <w:jc w:val="both"/>
      </w:pPr>
      <w:r>
        <w:rPr>
          <w:rFonts w:ascii="Times New Roman"/>
          <w:b w:val="false"/>
          <w:i/>
          <w:color w:val="000000"/>
          <w:sz w:val="28"/>
        </w:rPr>
        <w:t>      V сайланған Алматы қаласы</w:t>
      </w:r>
      <w:r>
        <w:br/>
      </w:r>
      <w:r>
        <w:rPr>
          <w:rFonts w:ascii="Times New Roman"/>
          <w:b w:val="false"/>
          <w:i w:val="false"/>
          <w:color w:val="000000"/>
          <w:sz w:val="28"/>
        </w:rPr>
        <w:t>
</w:t>
      </w:r>
      <w:r>
        <w:rPr>
          <w:rFonts w:ascii="Times New Roman"/>
          <w:b w:val="false"/>
          <w:i/>
          <w:color w:val="000000"/>
          <w:sz w:val="28"/>
        </w:rPr>
        <w:t>      мәслихатының хатшысы                   Т. Мұқашев</w:t>
      </w:r>
    </w:p>
    <w:p>
      <w:pPr>
        <w:spacing w:after="0"/>
        <w:ind w:left="0"/>
        <w:jc w:val="both"/>
      </w:pPr>
      <w:r>
        <w:rPr>
          <w:rFonts w:ascii="Times New Roman"/>
          <w:b w:val="false"/>
          <w:i w:val="false"/>
          <w:color w:val="000000"/>
          <w:sz w:val="28"/>
        </w:rPr>
        <w:t>      </w:t>
      </w:r>
      <w:r>
        <w:rPr>
          <w:rFonts w:ascii="Times New Roman"/>
          <w:b/>
          <w:i w:val="false"/>
          <w:color w:val="000000"/>
          <w:sz w:val="28"/>
        </w:rPr>
        <w:t>Енгізуші:</w:t>
      </w:r>
    </w:p>
    <w:p>
      <w:pPr>
        <w:spacing w:after="0"/>
        <w:ind w:left="0"/>
        <w:jc w:val="both"/>
      </w:pPr>
      <w:r>
        <w:rPr>
          <w:rFonts w:ascii="Times New Roman"/>
          <w:b w:val="false"/>
          <w:i w:val="false"/>
          <w:color w:val="000000"/>
          <w:sz w:val="28"/>
        </w:rPr>
        <w:t>      Алматы қаласының</w:t>
      </w:r>
      <w:r>
        <w:br/>
      </w:r>
      <w:r>
        <w:rPr>
          <w:rFonts w:ascii="Times New Roman"/>
          <w:b w:val="false"/>
          <w:i w:val="false"/>
          <w:color w:val="000000"/>
          <w:sz w:val="28"/>
        </w:rPr>
        <w:t>
      Жер қатынастары басқармасының</w:t>
      </w:r>
      <w:r>
        <w:br/>
      </w:r>
      <w:r>
        <w:rPr>
          <w:rFonts w:ascii="Times New Roman"/>
          <w:b w:val="false"/>
          <w:i w:val="false"/>
          <w:color w:val="000000"/>
          <w:sz w:val="28"/>
        </w:rPr>
        <w:t>
      бастығы                                Қ. Кашкимбаев</w:t>
      </w:r>
    </w:p>
    <w:p>
      <w:pPr>
        <w:spacing w:after="0"/>
        <w:ind w:left="0"/>
        <w:jc w:val="both"/>
      </w:pPr>
      <w:r>
        <w:rPr>
          <w:rFonts w:ascii="Times New Roman"/>
          <w:b w:val="false"/>
          <w:i w:val="false"/>
          <w:color w:val="000000"/>
          <w:sz w:val="28"/>
        </w:rPr>
        <w:t>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Алматы қаласы әкімінің орынбасары      В. Долженков</w:t>
      </w:r>
    </w:p>
    <w:p>
      <w:pPr>
        <w:spacing w:after="0"/>
        <w:ind w:left="0"/>
        <w:jc w:val="both"/>
      </w:pPr>
      <w:r>
        <w:rPr>
          <w:rFonts w:ascii="Times New Roman"/>
          <w:b w:val="false"/>
          <w:i w:val="false"/>
          <w:color w:val="000000"/>
          <w:sz w:val="28"/>
        </w:rPr>
        <w:t>      Алматы қаласының Сәулет және</w:t>
      </w:r>
      <w:r>
        <w:br/>
      </w:r>
      <w:r>
        <w:rPr>
          <w:rFonts w:ascii="Times New Roman"/>
          <w:b w:val="false"/>
          <w:i w:val="false"/>
          <w:color w:val="000000"/>
          <w:sz w:val="28"/>
        </w:rPr>
        <w:t>
      қала құрылысы басқармасы бастығының</w:t>
      </w:r>
      <w:r>
        <w:br/>
      </w:r>
      <w:r>
        <w:rPr>
          <w:rFonts w:ascii="Times New Roman"/>
          <w:b w:val="false"/>
          <w:i w:val="false"/>
          <w:color w:val="000000"/>
          <w:sz w:val="28"/>
        </w:rPr>
        <w:t>
      міндетін атқарушы                      Ғ. Садырбаев</w:t>
      </w:r>
    </w:p>
    <w:p>
      <w:pPr>
        <w:spacing w:after="0"/>
        <w:ind w:left="0"/>
        <w:jc w:val="both"/>
      </w:pPr>
      <w:r>
        <w:rPr>
          <w:rFonts w:ascii="Times New Roman"/>
          <w:b w:val="false"/>
          <w:i w:val="false"/>
          <w:color w:val="000000"/>
          <w:sz w:val="28"/>
        </w:rPr>
        <w:t>      Алматы қаласы әкімі аппаратының</w:t>
      </w:r>
      <w:r>
        <w:br/>
      </w:r>
      <w:r>
        <w:rPr>
          <w:rFonts w:ascii="Times New Roman"/>
          <w:b w:val="false"/>
          <w:i w:val="false"/>
          <w:color w:val="000000"/>
          <w:sz w:val="28"/>
        </w:rPr>
        <w:t>
      Заң бөлімі меңгерушісінің</w:t>
      </w:r>
      <w:r>
        <w:br/>
      </w:r>
      <w:r>
        <w:rPr>
          <w:rFonts w:ascii="Times New Roman"/>
          <w:b w:val="false"/>
          <w:i w:val="false"/>
          <w:color w:val="000000"/>
          <w:sz w:val="28"/>
        </w:rPr>
        <w:t>
      міндетін атқарушы                      Н. Егизекова</w:t>
      </w:r>
    </w:p>
    <w:bookmarkStart w:name="z6" w:id="1"/>
    <w:p>
      <w:pPr>
        <w:spacing w:after="0"/>
        <w:ind w:left="0"/>
        <w:jc w:val="both"/>
      </w:pPr>
      <w:r>
        <w:rPr>
          <w:rFonts w:ascii="Times New Roman"/>
          <w:b w:val="false"/>
          <w:i w:val="false"/>
          <w:color w:val="000000"/>
          <w:sz w:val="28"/>
        </w:rPr>
        <w:t>
Бірлескен</w:t>
      </w:r>
      <w:r>
        <w:br/>
      </w:r>
      <w:r>
        <w:rPr>
          <w:rFonts w:ascii="Times New Roman"/>
          <w:b w:val="false"/>
          <w:i w:val="false"/>
          <w:color w:val="000000"/>
          <w:sz w:val="28"/>
        </w:rPr>
        <w:t>
Алматы қаласы әкімдігінің</w:t>
      </w:r>
      <w:r>
        <w:br/>
      </w:r>
      <w:r>
        <w:rPr>
          <w:rFonts w:ascii="Times New Roman"/>
          <w:b w:val="false"/>
          <w:i w:val="false"/>
          <w:color w:val="000000"/>
          <w:sz w:val="28"/>
        </w:rPr>
        <w:t>
2012 жылғы 12 желтоқсандағы</w:t>
      </w:r>
      <w:r>
        <w:br/>
      </w:r>
      <w:r>
        <w:rPr>
          <w:rFonts w:ascii="Times New Roman"/>
          <w:b w:val="false"/>
          <w:i w:val="false"/>
          <w:color w:val="000000"/>
          <w:sz w:val="28"/>
        </w:rPr>
        <w:t>
№ 4/1035 қаулысына</w:t>
      </w:r>
      <w:r>
        <w:br/>
      </w:r>
      <w:r>
        <w:rPr>
          <w:rFonts w:ascii="Times New Roman"/>
          <w:b w:val="false"/>
          <w:i w:val="false"/>
          <w:color w:val="000000"/>
          <w:sz w:val="28"/>
        </w:rPr>
        <w:t>
және V cайланған Алматы</w:t>
      </w:r>
      <w:r>
        <w:br/>
      </w:r>
      <w:r>
        <w:rPr>
          <w:rFonts w:ascii="Times New Roman"/>
          <w:b w:val="false"/>
          <w:i w:val="false"/>
          <w:color w:val="000000"/>
          <w:sz w:val="28"/>
        </w:rPr>
        <w:t>
қаласы мәслихаты XI сессиясының</w:t>
      </w:r>
      <w:r>
        <w:br/>
      </w:r>
      <w:r>
        <w:rPr>
          <w:rFonts w:ascii="Times New Roman"/>
          <w:b w:val="false"/>
          <w:i w:val="false"/>
          <w:color w:val="000000"/>
          <w:sz w:val="28"/>
        </w:rPr>
        <w:t>
2012 жылғы 12 желтоқсандағы</w:t>
      </w:r>
      <w:r>
        <w:br/>
      </w:r>
      <w:r>
        <w:rPr>
          <w:rFonts w:ascii="Times New Roman"/>
          <w:b w:val="false"/>
          <w:i w:val="false"/>
          <w:color w:val="000000"/>
          <w:sz w:val="28"/>
        </w:rPr>
        <w:t>
№ 80 шешіміне 1 қосымша</w:t>
      </w:r>
    </w:p>
    <w:bookmarkEnd w:id="1"/>
    <w:p>
      <w:pPr>
        <w:spacing w:after="0"/>
        <w:ind w:left="0"/>
        <w:jc w:val="both"/>
      </w:pPr>
      <w:r>
        <w:rPr>
          <w:rFonts w:ascii="Times New Roman"/>
          <w:b w:val="false"/>
          <w:i w:val="false"/>
          <w:color w:val="000000"/>
          <w:sz w:val="28"/>
        </w:rPr>
        <w:t> </w:t>
      </w:r>
      <w:r>
        <w:drawing>
          <wp:inline distT="0" distB="0" distL="0" distR="0">
            <wp:extent cx="10160000" cy="133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160000" cy="13335000"/>
                    </a:xfrm>
                    <a:prstGeom prst="rect">
                      <a:avLst/>
                    </a:prstGeom>
                  </pic:spPr>
                </pic:pic>
              </a:graphicData>
            </a:graphic>
          </wp:inline>
        </w:drawing>
      </w:r>
    </w:p>
    <w:bookmarkStart w:name="z9" w:id="2"/>
    <w:p>
      <w:pPr>
        <w:spacing w:after="0"/>
        <w:ind w:left="0"/>
        <w:jc w:val="both"/>
      </w:pPr>
      <w:r>
        <w:rPr>
          <w:rFonts w:ascii="Times New Roman"/>
          <w:b w:val="false"/>
          <w:i w:val="false"/>
          <w:color w:val="000000"/>
          <w:sz w:val="28"/>
        </w:rPr>
        <w:t>
Бірлескен</w:t>
      </w:r>
      <w:r>
        <w:br/>
      </w:r>
      <w:r>
        <w:rPr>
          <w:rFonts w:ascii="Times New Roman"/>
          <w:b w:val="false"/>
          <w:i w:val="false"/>
          <w:color w:val="000000"/>
          <w:sz w:val="28"/>
        </w:rPr>
        <w:t>
Алматы қаласы әкімдігінің</w:t>
      </w:r>
      <w:r>
        <w:br/>
      </w:r>
      <w:r>
        <w:rPr>
          <w:rFonts w:ascii="Times New Roman"/>
          <w:b w:val="false"/>
          <w:i w:val="false"/>
          <w:color w:val="000000"/>
          <w:sz w:val="28"/>
        </w:rPr>
        <w:t>
2012 жылғы 12 желтоқсандағы</w:t>
      </w:r>
      <w:r>
        <w:br/>
      </w:r>
      <w:r>
        <w:rPr>
          <w:rFonts w:ascii="Times New Roman"/>
          <w:b w:val="false"/>
          <w:i w:val="false"/>
          <w:color w:val="000000"/>
          <w:sz w:val="28"/>
        </w:rPr>
        <w:t>
№ 4/1035 қаулысына</w:t>
      </w:r>
      <w:r>
        <w:br/>
      </w:r>
      <w:r>
        <w:rPr>
          <w:rFonts w:ascii="Times New Roman"/>
          <w:b w:val="false"/>
          <w:i w:val="false"/>
          <w:color w:val="000000"/>
          <w:sz w:val="28"/>
        </w:rPr>
        <w:t>
және V cайланған Алматы</w:t>
      </w:r>
      <w:r>
        <w:br/>
      </w:r>
      <w:r>
        <w:rPr>
          <w:rFonts w:ascii="Times New Roman"/>
          <w:b w:val="false"/>
          <w:i w:val="false"/>
          <w:color w:val="000000"/>
          <w:sz w:val="28"/>
        </w:rPr>
        <w:t>
қаласы мәслихаты XI сессиясының</w:t>
      </w:r>
      <w:r>
        <w:br/>
      </w:r>
      <w:r>
        <w:rPr>
          <w:rFonts w:ascii="Times New Roman"/>
          <w:b w:val="false"/>
          <w:i w:val="false"/>
          <w:color w:val="000000"/>
          <w:sz w:val="28"/>
        </w:rPr>
        <w:t>
2012 жылғы 12 желтоқсандағы</w:t>
      </w:r>
      <w:r>
        <w:br/>
      </w:r>
      <w:r>
        <w:rPr>
          <w:rFonts w:ascii="Times New Roman"/>
          <w:b w:val="false"/>
          <w:i w:val="false"/>
          <w:color w:val="000000"/>
          <w:sz w:val="28"/>
        </w:rPr>
        <w:t>
№ 80 шешіміне 2 қосымша</w:t>
      </w:r>
    </w:p>
    <w:bookmarkEnd w:id="2"/>
    <w:bookmarkStart w:name="z8" w:id="3"/>
    <w:p>
      <w:pPr>
        <w:spacing w:after="0"/>
        <w:ind w:left="0"/>
        <w:jc w:val="left"/>
      </w:pPr>
      <w:r>
        <w:rPr>
          <w:rFonts w:ascii="Times New Roman"/>
          <w:b/>
          <w:i w:val="false"/>
          <w:color w:val="000000"/>
        </w:rPr>
        <w:t xml:space="preserve"> 
Алматы қаласы аудандары</w:t>
      </w:r>
      <w:r>
        <w:br/>
      </w:r>
      <w:r>
        <w:rPr>
          <w:rFonts w:ascii="Times New Roman"/>
          <w:b/>
          <w:i w:val="false"/>
          <w:color w:val="000000"/>
        </w:rPr>
        <w:t>
шекараларының сипаттамасы Алатау ауданы</w:t>
      </w:r>
    </w:p>
    <w:bookmarkEnd w:id="3"/>
    <w:p>
      <w:pPr>
        <w:spacing w:after="0"/>
        <w:ind w:left="0"/>
        <w:jc w:val="both"/>
      </w:pPr>
      <w:r>
        <w:rPr>
          <w:rFonts w:ascii="Times New Roman"/>
          <w:b w:val="false"/>
          <w:i w:val="false"/>
          <w:color w:val="000000"/>
          <w:sz w:val="28"/>
        </w:rPr>
        <w:t>      Райымбек даңғылының осінен қаланың батыс шекарасы бойымен, Ақсай көшесінің батысы, әрі қарай Жылу электр орталығы-2 күл үйіндісінің батысына қарай, тоғандар бойындағы саяжай массивінің батысына қарай жалғасады;</w:t>
      </w:r>
      <w:r>
        <w:br/>
      </w:r>
      <w:r>
        <w:rPr>
          <w:rFonts w:ascii="Times New Roman"/>
          <w:b w:val="false"/>
          <w:i w:val="false"/>
          <w:color w:val="000000"/>
          <w:sz w:val="28"/>
        </w:rPr>
        <w:t>
      тоғандардан Қонаев атындағы каналға қарай бұрылып, қаланың солтүстік шекарасымен солтүстік-шығыс бағытта жобаланған Сайын көшесіне дейін, әрі қарай жобаланған Сайын көшесінен бастап Боралдай көшесіне дейін, әрі қарай Боралдай көшесі арқылы өтетін темір жолдың оңтүстік бойымен шығысқа қарай Северное кольцо көшесінің осіне дейін;</w:t>
      </w:r>
      <w:r>
        <w:br/>
      </w:r>
      <w:r>
        <w:rPr>
          <w:rFonts w:ascii="Times New Roman"/>
          <w:b w:val="false"/>
          <w:i w:val="false"/>
          <w:color w:val="000000"/>
          <w:sz w:val="28"/>
        </w:rPr>
        <w:t>
      әрі қарай Северное кольцо көшесінің осінен оңтүстік бағытқа бұрылып, Күдерин көшесінен Райымбек даңғылына дейін;</w:t>
      </w:r>
      <w:r>
        <w:br/>
      </w:r>
      <w:r>
        <w:rPr>
          <w:rFonts w:ascii="Times New Roman"/>
          <w:b w:val="false"/>
          <w:i w:val="false"/>
          <w:color w:val="000000"/>
          <w:sz w:val="28"/>
        </w:rPr>
        <w:t>
      Райымбек даңғылының осімен батыс бағытта қаланың батыс шекарасының қиылысына дейін.</w:t>
      </w:r>
    </w:p>
    <w:p>
      <w:pPr>
        <w:spacing w:after="0"/>
        <w:ind w:left="0"/>
        <w:jc w:val="left"/>
      </w:pPr>
      <w:r>
        <w:rPr>
          <w:rFonts w:ascii="Times New Roman"/>
          <w:b/>
          <w:i w:val="false"/>
          <w:color w:val="000000"/>
        </w:rPr>
        <w:t xml:space="preserve"> Алмалы ауданы</w:t>
      </w:r>
    </w:p>
    <w:p>
      <w:pPr>
        <w:spacing w:after="0"/>
        <w:ind w:left="0"/>
        <w:jc w:val="both"/>
      </w:pPr>
      <w:r>
        <w:rPr>
          <w:rFonts w:ascii="Times New Roman"/>
          <w:b w:val="false"/>
          <w:i w:val="false"/>
          <w:color w:val="000000"/>
          <w:sz w:val="28"/>
        </w:rPr>
        <w:t>      Үлкен Алматы өзенінің осінен Райымбек даңғылы осінің бойымен шығысқа қарай Фурманов көшесінің осіне дейін;</w:t>
      </w:r>
      <w:r>
        <w:br/>
      </w:r>
      <w:r>
        <w:rPr>
          <w:rFonts w:ascii="Times New Roman"/>
          <w:b w:val="false"/>
          <w:i w:val="false"/>
          <w:color w:val="000000"/>
          <w:sz w:val="28"/>
        </w:rPr>
        <w:t>
      Райымбек даңғылының осінен оңтүстік бағытта Фурманов көшесінің осінің бойымен Абай даңғылының осіне дейін;</w:t>
      </w:r>
      <w:r>
        <w:br/>
      </w:r>
      <w:r>
        <w:rPr>
          <w:rFonts w:ascii="Times New Roman"/>
          <w:b w:val="false"/>
          <w:i w:val="false"/>
          <w:color w:val="000000"/>
          <w:sz w:val="28"/>
        </w:rPr>
        <w:t>
      Фурманов көшесінің осінен батысқа қарай Абай даңғылы осінің бойымен Үлкен Алматы өзенінің осіне дейін;</w:t>
      </w:r>
      <w:r>
        <w:br/>
      </w:r>
      <w:r>
        <w:rPr>
          <w:rFonts w:ascii="Times New Roman"/>
          <w:b w:val="false"/>
          <w:i w:val="false"/>
          <w:color w:val="000000"/>
          <w:sz w:val="28"/>
        </w:rPr>
        <w:t>
      Абай даңғылының осінен солтүстік бағытта Үлкен Алматы өзені осінің және Сайран көлі осінің бойымен Райымбек даңғылының осіне дейін.</w:t>
      </w:r>
    </w:p>
    <w:p>
      <w:pPr>
        <w:spacing w:after="0"/>
        <w:ind w:left="0"/>
        <w:jc w:val="left"/>
      </w:pPr>
      <w:r>
        <w:rPr>
          <w:rFonts w:ascii="Times New Roman"/>
          <w:b/>
          <w:i w:val="false"/>
          <w:color w:val="000000"/>
        </w:rPr>
        <w:t xml:space="preserve"> Әуезов ауданы</w:t>
      </w:r>
    </w:p>
    <w:p>
      <w:pPr>
        <w:spacing w:after="0"/>
        <w:ind w:left="0"/>
        <w:jc w:val="both"/>
      </w:pPr>
      <w:r>
        <w:rPr>
          <w:rFonts w:ascii="Times New Roman"/>
          <w:b w:val="false"/>
          <w:i w:val="false"/>
          <w:color w:val="000000"/>
          <w:sz w:val="28"/>
        </w:rPr>
        <w:t>      Қаланың батыс шекарасынан Райымбек даңғылы осінің бойымен батыс бағытта Үлкен Алматы өзенінің осіне дейін;</w:t>
      </w:r>
      <w:r>
        <w:br/>
      </w:r>
      <w:r>
        <w:rPr>
          <w:rFonts w:ascii="Times New Roman"/>
          <w:b w:val="false"/>
          <w:i w:val="false"/>
          <w:color w:val="000000"/>
          <w:sz w:val="28"/>
        </w:rPr>
        <w:t>
      Үлкен Алматы өзені осінің және Сайран көлі осінің бойымен оңтүстік бағытта Тоқтабаев көшесінің осіне дейін;</w:t>
      </w:r>
      <w:r>
        <w:br/>
      </w:r>
      <w:r>
        <w:rPr>
          <w:rFonts w:ascii="Times New Roman"/>
          <w:b w:val="false"/>
          <w:i w:val="false"/>
          <w:color w:val="000000"/>
          <w:sz w:val="28"/>
        </w:rPr>
        <w:t>
      Үлкен Алматы өзенінің осінен Тоқтабаев көшесі осінің бойымен батыс бағытта Навои көшесіне дейін;</w:t>
      </w:r>
      <w:r>
        <w:br/>
      </w:r>
      <w:r>
        <w:rPr>
          <w:rFonts w:ascii="Times New Roman"/>
          <w:b w:val="false"/>
          <w:i w:val="false"/>
          <w:color w:val="000000"/>
          <w:sz w:val="28"/>
        </w:rPr>
        <w:t>
      Тоқтабаев көшесінің осінен оңтүстік бағытта Навои көшесінің шығыс жағымен Рысқұлбеков көшесінің осіне дейін;</w:t>
      </w:r>
      <w:r>
        <w:br/>
      </w:r>
      <w:r>
        <w:rPr>
          <w:rFonts w:ascii="Times New Roman"/>
          <w:b w:val="false"/>
          <w:i w:val="false"/>
          <w:color w:val="000000"/>
          <w:sz w:val="28"/>
        </w:rPr>
        <w:t>
      Навои көшесінің шығыс жағынан батыс бағытта Рысқұлбеков көшесі осінің бойымен Сайын көшесінің батыс жағына дейін;</w:t>
      </w:r>
      <w:r>
        <w:br/>
      </w:r>
      <w:r>
        <w:rPr>
          <w:rFonts w:ascii="Times New Roman"/>
          <w:b w:val="false"/>
          <w:i w:val="false"/>
          <w:color w:val="000000"/>
          <w:sz w:val="28"/>
        </w:rPr>
        <w:t>
      Рысқұлбеков көшесінің осінен оңтүстік бағытта Сайын көшесінің батыс жақ бойымен Асқаров көшесінің осіне дейін;</w:t>
      </w:r>
      <w:r>
        <w:br/>
      </w:r>
      <w:r>
        <w:rPr>
          <w:rFonts w:ascii="Times New Roman"/>
          <w:b w:val="false"/>
          <w:i w:val="false"/>
          <w:color w:val="000000"/>
          <w:sz w:val="28"/>
        </w:rPr>
        <w:t>
      Сайын көшесінің батыс жағынан батыс бағытта Асқаров көшесі осінің бойымен «Таугүл-3» шағынауданының оңтүстік жағымен қаланың оңтүстік-батыс шекарасының қиылысына дейін;</w:t>
      </w:r>
      <w:r>
        <w:br/>
      </w:r>
      <w:r>
        <w:rPr>
          <w:rFonts w:ascii="Times New Roman"/>
          <w:b w:val="false"/>
          <w:i w:val="false"/>
          <w:color w:val="000000"/>
          <w:sz w:val="28"/>
        </w:rPr>
        <w:t>
      қаланың оңтүстік-батыс шекарасы қиылысынан Жандосов көшесінен (Қонаев көшесі) батыс бағытта Жандосов көшесінің (Қонаев көшесі) оңтүстік жағы бойымен Әуезов көшесінің (Рысқұлов көшесі) қиылысына дейін;</w:t>
      </w:r>
      <w:r>
        <w:br/>
      </w:r>
      <w:r>
        <w:rPr>
          <w:rFonts w:ascii="Times New Roman"/>
          <w:b w:val="false"/>
          <w:i w:val="false"/>
          <w:color w:val="000000"/>
          <w:sz w:val="28"/>
        </w:rPr>
        <w:t>
      Жандосов көшесінің (Қонаев көшесі) оңтүстік жағынан солтүстік бағытта Әуезов көшесінің (Рысқұлов көшесі) батыс жағының бойымен жобаланған Абай даңғылы осінің қиылысына дейін;</w:t>
      </w:r>
      <w:r>
        <w:br/>
      </w:r>
      <w:r>
        <w:rPr>
          <w:rFonts w:ascii="Times New Roman"/>
          <w:b w:val="false"/>
          <w:i w:val="false"/>
          <w:color w:val="000000"/>
          <w:sz w:val="28"/>
        </w:rPr>
        <w:t>
      қаланың оңтүстік-батыс шекарасынан Қазақстан Республикасының Тұңғыш Президенті интеллектуалды мектебі аумағының оңтүстік шекарасына дейін;</w:t>
      </w:r>
      <w:r>
        <w:br/>
      </w:r>
      <w:r>
        <w:rPr>
          <w:rFonts w:ascii="Times New Roman"/>
          <w:b w:val="false"/>
          <w:i w:val="false"/>
          <w:color w:val="000000"/>
          <w:sz w:val="28"/>
        </w:rPr>
        <w:t>
      Қазақстан Республикасының Тұңғыш Президенті интеллектуалды мектебінің аумағынан батыс бағытта әрі қарай оңтүстік-шығыс бағытқа және солтүстік бағытқа бұрылып Қазақстан Республикасы Тұңғыш Президенті интеллектуалды мектебінің батыс шекарасына дейін;</w:t>
      </w:r>
      <w:r>
        <w:br/>
      </w:r>
      <w:r>
        <w:rPr>
          <w:rFonts w:ascii="Times New Roman"/>
          <w:b w:val="false"/>
          <w:i w:val="false"/>
          <w:color w:val="000000"/>
          <w:sz w:val="28"/>
        </w:rPr>
        <w:t>
      әрі қарай солтүстік бағытта Қазақстан Республикасының Тұңғыш Президенті интеллектуалды мектебі аумағының батыс шекарасы бойымен Райымбек даңғылы осінің қиылысына дейін.</w:t>
      </w:r>
    </w:p>
    <w:p>
      <w:pPr>
        <w:spacing w:after="0"/>
        <w:ind w:left="0"/>
        <w:jc w:val="left"/>
      </w:pPr>
      <w:r>
        <w:rPr>
          <w:rFonts w:ascii="Times New Roman"/>
          <w:b/>
          <w:i w:val="false"/>
          <w:color w:val="000000"/>
        </w:rPr>
        <w:t xml:space="preserve"> Бостандық ауданы</w:t>
      </w:r>
    </w:p>
    <w:p>
      <w:pPr>
        <w:spacing w:after="0"/>
        <w:ind w:left="0"/>
        <w:jc w:val="both"/>
      </w:pPr>
      <w:r>
        <w:rPr>
          <w:rFonts w:ascii="Times New Roman"/>
          <w:b w:val="false"/>
          <w:i w:val="false"/>
          <w:color w:val="000000"/>
          <w:sz w:val="28"/>
        </w:rPr>
        <w:t>      Үлкен Алматы өзені осінен шығыс бағытта Абай даңғылы осінің бойымен Фурманов көшесінің осіне дейін;</w:t>
      </w:r>
      <w:r>
        <w:br/>
      </w:r>
      <w:r>
        <w:rPr>
          <w:rFonts w:ascii="Times New Roman"/>
          <w:b w:val="false"/>
          <w:i w:val="false"/>
          <w:color w:val="000000"/>
          <w:sz w:val="28"/>
        </w:rPr>
        <w:t>
      Абай даңғылының осінен оңтүстік бағытта Фурманов көшесі осінің бойымен Әл Фараби даңғылының осіне дейін;</w:t>
      </w:r>
      <w:r>
        <w:br/>
      </w:r>
      <w:r>
        <w:rPr>
          <w:rFonts w:ascii="Times New Roman"/>
          <w:b w:val="false"/>
          <w:i w:val="false"/>
          <w:color w:val="000000"/>
          <w:sz w:val="28"/>
        </w:rPr>
        <w:t>
      Фурманов көшесінің осінен оңтүстік-батыс бағытта Әл-Фараби даңғылы осінің бойымен Шаңғы трамплиндері жолының осіне дейін;</w:t>
      </w:r>
      <w:r>
        <w:br/>
      </w:r>
      <w:r>
        <w:rPr>
          <w:rFonts w:ascii="Times New Roman"/>
          <w:b w:val="false"/>
          <w:i w:val="false"/>
          <w:color w:val="000000"/>
          <w:sz w:val="28"/>
        </w:rPr>
        <w:t>
      Әл-Фараби даңғылының осінен оңтүстік-шығыс бағытта Шаңғы трамплиндері жолы осінен кешенің оңтүстік-шығыс шекарасына дейін;</w:t>
      </w:r>
      <w:r>
        <w:br/>
      </w:r>
      <w:r>
        <w:rPr>
          <w:rFonts w:ascii="Times New Roman"/>
          <w:b w:val="false"/>
          <w:i w:val="false"/>
          <w:color w:val="000000"/>
          <w:sz w:val="28"/>
        </w:rPr>
        <w:t>
      әрі қарай Шаңғы трамплиндеріне баратын оңтүстік жолдан Ерменсай кентіндегі Курортная көшесінің бойымен оңтүстік бағытта батысқа қарай бұрылып, Ерменсай кентіндегі Суворов көшесінің осіне дейін;</w:t>
      </w:r>
      <w:r>
        <w:br/>
      </w:r>
      <w:r>
        <w:rPr>
          <w:rFonts w:ascii="Times New Roman"/>
          <w:b w:val="false"/>
          <w:i w:val="false"/>
          <w:color w:val="000000"/>
          <w:sz w:val="28"/>
        </w:rPr>
        <w:t>
      Суворов көшесінің осінен Ерменсай кентіндегі жалпы білім беретін мектептің оңтүстік-батыс шекарасына дейін;</w:t>
      </w:r>
      <w:r>
        <w:br/>
      </w:r>
      <w:r>
        <w:rPr>
          <w:rFonts w:ascii="Times New Roman"/>
          <w:b w:val="false"/>
          <w:i w:val="false"/>
          <w:color w:val="000000"/>
          <w:sz w:val="28"/>
        </w:rPr>
        <w:t>
      Ерменсай кентіндегі жалпы білім беретін мектептің шекарасынан Ерменсай кентіндегі Желтоқсан көшесі осінің бойымен солтүстік бағытта «Қазақфильм» шағынауданының шекарасына, «Қазақфильм» киностудиясы аумағына дейін;</w:t>
      </w:r>
      <w:r>
        <w:br/>
      </w:r>
      <w:r>
        <w:rPr>
          <w:rFonts w:ascii="Times New Roman"/>
          <w:b w:val="false"/>
          <w:i w:val="false"/>
          <w:color w:val="000000"/>
          <w:sz w:val="28"/>
        </w:rPr>
        <w:t>
      әрі қарай «Қазақфильм» киностудиясы аумағының шекарасынан батыс және солтүстік бағытта Әл-Фараби даңғылының осіне дейін;</w:t>
      </w:r>
      <w:r>
        <w:br/>
      </w:r>
      <w:r>
        <w:rPr>
          <w:rFonts w:ascii="Times New Roman"/>
          <w:b w:val="false"/>
          <w:i w:val="false"/>
          <w:color w:val="000000"/>
          <w:sz w:val="28"/>
        </w:rPr>
        <w:t>
      Әл-Фараби даңғылының оңтүстік жағынан оңтүстік-батыс бағытта Набережная көшесіне дейін;</w:t>
      </w:r>
      <w:r>
        <w:br/>
      </w:r>
      <w:r>
        <w:rPr>
          <w:rFonts w:ascii="Times New Roman"/>
          <w:b w:val="false"/>
          <w:i w:val="false"/>
          <w:color w:val="000000"/>
          <w:sz w:val="28"/>
        </w:rPr>
        <w:t>
      Набережная көшесінің бойымен оңтүстік бағытта Үлкен Алматы өзені жағалауы аумағына өтеді және Үлкен Алматы өзені жағалауы аумағын қамтиды;</w:t>
      </w:r>
      <w:r>
        <w:br/>
      </w:r>
      <w:r>
        <w:rPr>
          <w:rFonts w:ascii="Times New Roman"/>
          <w:b w:val="false"/>
          <w:i w:val="false"/>
          <w:color w:val="000000"/>
          <w:sz w:val="28"/>
        </w:rPr>
        <w:t>
      Үлкен Алматы өзенінен Дулати даңғылының батыс жағының бойымен солтүстік бағытта Қазақстан Республикасының Тұңғыш Президенті саябағының оңтүстік-шығыс шекарасына дейін;</w:t>
      </w:r>
      <w:r>
        <w:br/>
      </w:r>
      <w:r>
        <w:rPr>
          <w:rFonts w:ascii="Times New Roman"/>
          <w:b w:val="false"/>
          <w:i w:val="false"/>
          <w:color w:val="000000"/>
          <w:sz w:val="28"/>
        </w:rPr>
        <w:t>
      Дулати даңғылынан Қазақстан Республикасының Тұңғыш Президенті саябағы және «Жайлау» гольф-клубы оңтүстік шекарасының бойымен батыс бағытта Асқаров көшесіне дейін;</w:t>
      </w:r>
      <w:r>
        <w:br/>
      </w:r>
      <w:r>
        <w:rPr>
          <w:rFonts w:ascii="Times New Roman"/>
          <w:b w:val="false"/>
          <w:i w:val="false"/>
          <w:color w:val="000000"/>
          <w:sz w:val="28"/>
        </w:rPr>
        <w:t>
      «Жайлау» гольф-клубының оңтүстік-батыс шекарасынан Асқаров көшесі осінің бойымен солтүстік және шығыс бағытта Сайын көшесінің осіне дейін;</w:t>
      </w:r>
      <w:r>
        <w:br/>
      </w:r>
      <w:r>
        <w:rPr>
          <w:rFonts w:ascii="Times New Roman"/>
          <w:b w:val="false"/>
          <w:i w:val="false"/>
          <w:color w:val="000000"/>
          <w:sz w:val="28"/>
        </w:rPr>
        <w:t>
      Асқаров көшесінің осінен солтүстік бағытта Сайын көшесі осінің бойымен Рысқұлбеков көшесінің осіне дейін;</w:t>
      </w:r>
      <w:r>
        <w:br/>
      </w:r>
      <w:r>
        <w:rPr>
          <w:rFonts w:ascii="Times New Roman"/>
          <w:b w:val="false"/>
          <w:i w:val="false"/>
          <w:color w:val="000000"/>
          <w:sz w:val="28"/>
        </w:rPr>
        <w:t>
      Сайын көшесі осінен шығыс бағытта Рысқұлбеков көшесінің осінің бойымен Науаи көшесінің осіне дейін;</w:t>
      </w:r>
      <w:r>
        <w:br/>
      </w:r>
      <w:r>
        <w:rPr>
          <w:rFonts w:ascii="Times New Roman"/>
          <w:b w:val="false"/>
          <w:i w:val="false"/>
          <w:color w:val="000000"/>
          <w:sz w:val="28"/>
        </w:rPr>
        <w:t>
      Рысқұлбеков көшесінің осінен солтүстік бағытта Науаи көшесі осінің бойымен Тоқтабаев көшесінің осіне дейін;</w:t>
      </w:r>
      <w:r>
        <w:br/>
      </w:r>
      <w:r>
        <w:rPr>
          <w:rFonts w:ascii="Times New Roman"/>
          <w:b w:val="false"/>
          <w:i w:val="false"/>
          <w:color w:val="000000"/>
          <w:sz w:val="28"/>
        </w:rPr>
        <w:t>
      Науаи көшесінің осінен шығыс бағытта Тоқтабаев көшесі осінің бойымен Үлкен Алматы өзенінің осіне дейін;</w:t>
      </w:r>
      <w:r>
        <w:br/>
      </w:r>
      <w:r>
        <w:rPr>
          <w:rFonts w:ascii="Times New Roman"/>
          <w:b w:val="false"/>
          <w:i w:val="false"/>
          <w:color w:val="000000"/>
          <w:sz w:val="28"/>
        </w:rPr>
        <w:t>
      Тоқтабаев көшесінің осінен солтүстік бағытта Үлкен Алматы өзіні осінің бойымен Абай даңғылының осіне дейін.</w:t>
      </w:r>
    </w:p>
    <w:p>
      <w:pPr>
        <w:spacing w:after="0"/>
        <w:ind w:left="0"/>
        <w:jc w:val="left"/>
      </w:pPr>
      <w:r>
        <w:rPr>
          <w:rFonts w:ascii="Times New Roman"/>
          <w:b/>
          <w:i w:val="false"/>
          <w:color w:val="000000"/>
        </w:rPr>
        <w:t xml:space="preserve"> Жетісу ауданы</w:t>
      </w:r>
    </w:p>
    <w:p>
      <w:pPr>
        <w:spacing w:after="0"/>
        <w:ind w:left="0"/>
        <w:jc w:val="both"/>
      </w:pPr>
      <w:r>
        <w:rPr>
          <w:rFonts w:ascii="Times New Roman"/>
          <w:b w:val="false"/>
          <w:i w:val="false"/>
          <w:color w:val="000000"/>
          <w:sz w:val="28"/>
        </w:rPr>
        <w:t>      Кіші Алматы өзені осінен батыс бағытта Райымбек даңғылы осінің бойымен Күдерин көшесінің осіне дейін;</w:t>
      </w:r>
      <w:r>
        <w:br/>
      </w:r>
      <w:r>
        <w:rPr>
          <w:rFonts w:ascii="Times New Roman"/>
          <w:b w:val="false"/>
          <w:i w:val="false"/>
          <w:color w:val="000000"/>
          <w:sz w:val="28"/>
        </w:rPr>
        <w:t>
      Райымбек даңғылының осінен солтүстік бағытта Күдерин көшесі осінің және Северное кольцо көшесі осінің бойымен Боралдай көшесі арқылы өтетін темір жолдың оңтүстік жағына дейін;</w:t>
      </w:r>
      <w:r>
        <w:br/>
      </w:r>
      <w:r>
        <w:rPr>
          <w:rFonts w:ascii="Times New Roman"/>
          <w:b w:val="false"/>
          <w:i w:val="false"/>
          <w:color w:val="000000"/>
          <w:sz w:val="28"/>
        </w:rPr>
        <w:t>
      Северное кольцо көшесі осінен батыс бағытта Боралдай көшесі арқылы өтетін темір жолдың оңтүстік жағымен қаланың солтүстік-батыс шекарасының қиылысына дейін;</w:t>
      </w:r>
      <w:r>
        <w:br/>
      </w:r>
      <w:r>
        <w:rPr>
          <w:rFonts w:ascii="Times New Roman"/>
          <w:b w:val="false"/>
          <w:i w:val="false"/>
          <w:color w:val="000000"/>
          <w:sz w:val="28"/>
        </w:rPr>
        <w:t>
      қаланың солтүстік-батыс шекарасынан солтүстік бағытта одан әрі шығыс бағытта қала шекарасы бойымен Қапшағай тас жолының осіне дейін;</w:t>
      </w:r>
      <w:r>
        <w:br/>
      </w:r>
      <w:r>
        <w:rPr>
          <w:rFonts w:ascii="Times New Roman"/>
          <w:b w:val="false"/>
          <w:i w:val="false"/>
          <w:color w:val="000000"/>
          <w:sz w:val="28"/>
        </w:rPr>
        <w:t>
      қаланың солтүстік-батыс шекарасынан оңтүстік бағытта Қапшағай тас жолы және Жансүгіров көшесі осінің бойымен Рысқұлов даңғылының осіне дейін;</w:t>
      </w:r>
      <w:r>
        <w:br/>
      </w:r>
      <w:r>
        <w:rPr>
          <w:rFonts w:ascii="Times New Roman"/>
          <w:b w:val="false"/>
          <w:i w:val="false"/>
          <w:color w:val="000000"/>
          <w:sz w:val="28"/>
        </w:rPr>
        <w:t>
      Жансүгіров көшесінің осінен шығыс бағытта Рысқұлов даңғылы осінің бойымен Кіші Алматы өзенінің осіне дейін;</w:t>
      </w:r>
      <w:r>
        <w:br/>
      </w:r>
      <w:r>
        <w:rPr>
          <w:rFonts w:ascii="Times New Roman"/>
          <w:b w:val="false"/>
          <w:i w:val="false"/>
          <w:color w:val="000000"/>
          <w:sz w:val="28"/>
        </w:rPr>
        <w:t>
      Рысқұлов даңғылының осінен оңтүстік бағытта Кіші Алматы өзені осінің бойымен Райымбек даңғылының осіне дейін.</w:t>
      </w:r>
    </w:p>
    <w:p>
      <w:pPr>
        <w:spacing w:after="0"/>
        <w:ind w:left="0"/>
        <w:jc w:val="left"/>
      </w:pPr>
      <w:r>
        <w:rPr>
          <w:rFonts w:ascii="Times New Roman"/>
          <w:b/>
          <w:i w:val="false"/>
          <w:color w:val="000000"/>
        </w:rPr>
        <w:t xml:space="preserve"> Медеу ауданы</w:t>
      </w:r>
    </w:p>
    <w:p>
      <w:pPr>
        <w:spacing w:after="0"/>
        <w:ind w:left="0"/>
        <w:jc w:val="both"/>
      </w:pPr>
      <w:r>
        <w:rPr>
          <w:rFonts w:ascii="Times New Roman"/>
          <w:b w:val="false"/>
          <w:i w:val="false"/>
          <w:color w:val="000000"/>
          <w:sz w:val="28"/>
        </w:rPr>
        <w:t>      Трамплин жолының осінен Ремизовка өзенінің батысына қарай, Әл-Фараби даңғылының осіне дейін, шекара оңтүстік-батыс бағытта Поганка өзеніне дейін жетеді;</w:t>
      </w:r>
      <w:r>
        <w:br/>
      </w:r>
      <w:r>
        <w:rPr>
          <w:rFonts w:ascii="Times New Roman"/>
          <w:b w:val="false"/>
          <w:i w:val="false"/>
          <w:color w:val="000000"/>
          <w:sz w:val="28"/>
        </w:rPr>
        <w:t>
      Поганка өзенінен оңтүстік-шығыс бағытта су бөлінісі бойымен және оңтүстік бағытта тау бөктерінің бойымен;</w:t>
      </w:r>
      <w:r>
        <w:br/>
      </w:r>
      <w:r>
        <w:rPr>
          <w:rFonts w:ascii="Times New Roman"/>
          <w:b w:val="false"/>
          <w:i w:val="false"/>
          <w:color w:val="000000"/>
          <w:sz w:val="28"/>
        </w:rPr>
        <w:t>
      тау бөктерінен солтүстік-батыс бағытта Алматы қаласының бұрынғы шекарасының бойымен Үлкен өзінінің шығысы, 5-су электр станциясы кентінің көпіріне дейін;</w:t>
      </w:r>
      <w:r>
        <w:br/>
      </w:r>
      <w:r>
        <w:rPr>
          <w:rFonts w:ascii="Times New Roman"/>
          <w:b w:val="false"/>
          <w:i w:val="false"/>
          <w:color w:val="000000"/>
          <w:sz w:val="28"/>
        </w:rPr>
        <w:t>
      5-су электр станциясы кентінің көпірінен оңтүстік-шығыс бағытта су бөлінісі бойымен және тау бөктерінің бойымен шығыс бағытта Казашка өзенінің бойымен, әрі қарай оңтүстік бағытта Шпигальское шатқалын кесіп өтеді, сосын тау бөктері бойымен оңтүстік-шығыс бағытқа бұрылады, әрі қарай солтүстік-шығыс бағытта екі шың арасындағы мойнаққа дейін;</w:t>
      </w:r>
      <w:r>
        <w:br/>
      </w:r>
      <w:r>
        <w:rPr>
          <w:rFonts w:ascii="Times New Roman"/>
          <w:b w:val="false"/>
          <w:i w:val="false"/>
          <w:color w:val="000000"/>
          <w:sz w:val="28"/>
        </w:rPr>
        <w:t>
      екі шың арасындағы мойнақтан шекара оңтүстік-шығыс бағытқа бұрылады, Күнбел, Шұқыр өзендерін кесіп өтіп, Совет мұздығы етегіндегі тау шыңының солтүстік-батыс жағына дейін;</w:t>
      </w:r>
      <w:r>
        <w:br/>
      </w:r>
      <w:r>
        <w:rPr>
          <w:rFonts w:ascii="Times New Roman"/>
          <w:b w:val="false"/>
          <w:i w:val="false"/>
          <w:color w:val="000000"/>
          <w:sz w:val="28"/>
        </w:rPr>
        <w:t>
      Совет мұздығы етегіндегі тау шыңының солтүстік-батыс жағынан оңтүстік-шығысқа бұрылады, кейіннен шығыс бағытта Горельник шыңы арқылы өтеді және Змеевидный мұздығы табанынан Тұйықсу мұздығының оңтүстігіндегі таудың етегіне дейін;</w:t>
      </w:r>
      <w:r>
        <w:br/>
      </w:r>
      <w:r>
        <w:rPr>
          <w:rFonts w:ascii="Times New Roman"/>
          <w:b w:val="false"/>
          <w:i w:val="false"/>
          <w:color w:val="000000"/>
          <w:sz w:val="28"/>
        </w:rPr>
        <w:t>
      Тұйықсу мұздығының оңтүстігіндегі тау етегінен солтүстік-шығыс бағытта Тұйықсу мұздығының батыс шетінің бойымен Морена көлінің солтүстігіне дейін, әрі қарай солтүстік-батыс бағытқа бұрылып, Алматы қаласының Кіші өзенінің бойымен Шымбұлақтағы елді мекеннің оңтүстігіне дейін, әрі қарай қаланың шығыс шекарасы бойымен Алматау үстіртін айналып өтеді, Көк төбе тауының шығыс жағына бұрылады, «Меркурград» тұрғын үй кешенінің шығыс жағынан Талғар тас жолының осімен қиылысады;</w:t>
      </w:r>
      <w:r>
        <w:br/>
      </w:r>
      <w:r>
        <w:rPr>
          <w:rFonts w:ascii="Times New Roman"/>
          <w:b w:val="false"/>
          <w:i w:val="false"/>
          <w:color w:val="000000"/>
          <w:sz w:val="28"/>
        </w:rPr>
        <w:t>
      Талғар тас жолынан солтүстік бағытта Құлжа тас жолының қиылысына дейін жалғасады және батысқа қарай бұрылады да Қонаев атындағы каналмен қиылысады, шығысқа қарай канал бойымен жалғасып, Әуежай тас жолына дейін, әрі қарай тас жол бойымен солтүстік-батыс бағытта Рысқұлов даңғылының солтүстік жағының қиылысына дейін;</w:t>
      </w:r>
      <w:r>
        <w:br/>
      </w:r>
      <w:r>
        <w:rPr>
          <w:rFonts w:ascii="Times New Roman"/>
          <w:b w:val="false"/>
          <w:i w:val="false"/>
          <w:color w:val="000000"/>
          <w:sz w:val="28"/>
        </w:rPr>
        <w:t>
      Кіші Алматы өзенінен оңтүстік бағытта Райымбек даңғылының осіне дейін;</w:t>
      </w:r>
      <w:r>
        <w:br/>
      </w:r>
      <w:r>
        <w:rPr>
          <w:rFonts w:ascii="Times New Roman"/>
          <w:b w:val="false"/>
          <w:i w:val="false"/>
          <w:color w:val="000000"/>
          <w:sz w:val="28"/>
        </w:rPr>
        <w:t>
      Райымбек даңғылының осінен Фурманов көшесінің осіне дейін;</w:t>
      </w:r>
      <w:r>
        <w:br/>
      </w:r>
      <w:r>
        <w:rPr>
          <w:rFonts w:ascii="Times New Roman"/>
          <w:b w:val="false"/>
          <w:i w:val="false"/>
          <w:color w:val="000000"/>
          <w:sz w:val="28"/>
        </w:rPr>
        <w:t>
      Фурманов көшесінің осінен оңтүстік бағытта Әл-Фараби даңғылының осіне дейін;</w:t>
      </w:r>
      <w:r>
        <w:br/>
      </w:r>
      <w:r>
        <w:rPr>
          <w:rFonts w:ascii="Times New Roman"/>
          <w:b w:val="false"/>
          <w:i w:val="false"/>
          <w:color w:val="000000"/>
          <w:sz w:val="28"/>
        </w:rPr>
        <w:t>
      Фурманов көшесінің осінен Әл-Фараби даңғылы осінің бойымен батыс бағытта трамплин жолының осіне дейін;</w:t>
      </w:r>
      <w:r>
        <w:br/>
      </w:r>
      <w:r>
        <w:rPr>
          <w:rFonts w:ascii="Times New Roman"/>
          <w:b w:val="false"/>
          <w:i w:val="false"/>
          <w:color w:val="000000"/>
          <w:sz w:val="28"/>
        </w:rPr>
        <w:t>
      Әл-Фараби даңғылының осінен оңтүстік-шығыс бағытта трамплин жолының осі бойымен Ремизовка өзенінің батысында орналасқан қаланың бұрынғы оңтүстік шекарасына дейін;</w:t>
      </w:r>
      <w:r>
        <w:br/>
      </w:r>
      <w:r>
        <w:rPr>
          <w:rFonts w:ascii="Times New Roman"/>
          <w:b w:val="false"/>
          <w:i w:val="false"/>
          <w:color w:val="000000"/>
          <w:sz w:val="28"/>
        </w:rPr>
        <w:t>
      Сондай-ақ Алматы қаласы Медеу ауданының шекарасына Алатау кентінің аумағыда кіреді.</w:t>
      </w:r>
    </w:p>
    <w:p>
      <w:pPr>
        <w:spacing w:after="0"/>
        <w:ind w:left="0"/>
        <w:jc w:val="left"/>
      </w:pPr>
      <w:r>
        <w:rPr>
          <w:rFonts w:ascii="Times New Roman"/>
          <w:b/>
          <w:i w:val="false"/>
          <w:color w:val="000000"/>
        </w:rPr>
        <w:t xml:space="preserve"> Түрксіб ауданы</w:t>
      </w:r>
    </w:p>
    <w:p>
      <w:pPr>
        <w:spacing w:after="0"/>
        <w:ind w:left="0"/>
        <w:jc w:val="both"/>
      </w:pPr>
      <w:r>
        <w:rPr>
          <w:rFonts w:ascii="Times New Roman"/>
          <w:b w:val="false"/>
          <w:i w:val="false"/>
          <w:color w:val="000000"/>
          <w:sz w:val="28"/>
        </w:rPr>
        <w:t>      Алматы-Қапшағай тас жолының басынан қаланың солтүстік-шығыс шекарасының бойымен Пакровка кентінің оңтүстік шекарасына дейін;</w:t>
      </w:r>
      <w:r>
        <w:br/>
      </w:r>
      <w:r>
        <w:rPr>
          <w:rFonts w:ascii="Times New Roman"/>
          <w:b w:val="false"/>
          <w:i w:val="false"/>
          <w:color w:val="000000"/>
          <w:sz w:val="28"/>
        </w:rPr>
        <w:t>
      Пакровка кентінің оңтүстік шекарасынан оңтүстікке бұрылады, Кіші Алматы өзенінің батысы, темір жол өткелінің солтүстігі;</w:t>
      </w:r>
      <w:r>
        <w:br/>
      </w:r>
      <w:r>
        <w:rPr>
          <w:rFonts w:ascii="Times New Roman"/>
          <w:b w:val="false"/>
          <w:i w:val="false"/>
          <w:color w:val="000000"/>
          <w:sz w:val="28"/>
        </w:rPr>
        <w:t>
      темір жол өткелінің солтүстігінен шығыс бағытқа бұрылады, Алматы қаласының Халықаралық әуежайы аумағының солтүстік шекарасына дейін;</w:t>
      </w:r>
      <w:r>
        <w:br/>
      </w:r>
      <w:r>
        <w:rPr>
          <w:rFonts w:ascii="Times New Roman"/>
          <w:b w:val="false"/>
          <w:i w:val="false"/>
          <w:color w:val="000000"/>
          <w:sz w:val="28"/>
        </w:rPr>
        <w:t>
      Алматы қаласының Халықаралық әуежайы аумағының солтүстік шекарасынан оңтүстік-батыс бағытта Гүлдала кентінің солтүстік шекарасының бойына дейін;</w:t>
      </w:r>
      <w:r>
        <w:br/>
      </w:r>
      <w:r>
        <w:rPr>
          <w:rFonts w:ascii="Times New Roman"/>
          <w:b w:val="false"/>
          <w:i w:val="false"/>
          <w:color w:val="000000"/>
          <w:sz w:val="28"/>
        </w:rPr>
        <w:t>
      Гүлдала кентінің батыс шекарасынан Құлжа тас жолына дейін, Құлжа тас жолынан өтіп солтүстік бағытқа қарай бұрылады, Қайрат кентінің шығыс шекерасының бойымен Огарев көшесінің шығысына дейін;</w:t>
      </w:r>
      <w:r>
        <w:br/>
      </w:r>
      <w:r>
        <w:rPr>
          <w:rFonts w:ascii="Times New Roman"/>
          <w:b w:val="false"/>
          <w:i w:val="false"/>
          <w:color w:val="000000"/>
          <w:sz w:val="28"/>
        </w:rPr>
        <w:t>
      Огарев көшесінің шығысынан Кіші Алматы өзенінің бойымен Рысқұлов даңғылына дейін;</w:t>
      </w:r>
      <w:r>
        <w:br/>
      </w:r>
      <w:r>
        <w:rPr>
          <w:rFonts w:ascii="Times New Roman"/>
          <w:b w:val="false"/>
          <w:i w:val="false"/>
          <w:color w:val="000000"/>
          <w:sz w:val="28"/>
        </w:rPr>
        <w:t>
      Рысқұлов даңғылының осінен солтүстік бағытта Жансүгіров көшесінің осіне дейін;</w:t>
      </w:r>
      <w:r>
        <w:br/>
      </w:r>
      <w:r>
        <w:rPr>
          <w:rFonts w:ascii="Times New Roman"/>
          <w:b w:val="false"/>
          <w:i w:val="false"/>
          <w:color w:val="000000"/>
          <w:sz w:val="28"/>
        </w:rPr>
        <w:t>
      Жансүгіров көшесі осінің бойымен солтүстік бағытта Алматы қаласының шекарасына және Алматы-Қапшағай тас жолының басталған жеріне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