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c121" w14:textId="5f9c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Солтүстік Қазақстан облысының облыстық бюджеті туралы" Солтүстік Қазақстан облыстық мәслихаттың 2011 жылғы 8 желтоқсандағы N 40/1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2012 жылғы 3 сәуірдегі N 3/1 шешімі. Солтүстік Қазақстан облысының Әділет департаментінде 2012 жылғы 23 сәуірде N 1799 тіркелді. Күші жойылды (Солтүстік Қазақстан облысы мәслихатының 2013 жылғы 10 сәуірдегі N 01.20/126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(Солтүстік Қазақстан облысы мәслихатының 10.04.2013 N 01.20/126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108-баптарына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Солтүстік Қазақстан облысының облыстық бюджеті туралы» облыстық мәслихаттың IV шақырылымы қырқыншы сессиясының 2011 жылғы 8 желтоқсандағы № 40/1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6 қаңтардағы № 1791 мемлекеттік тіркеу тізілімінде тіркелген, 2012 жылғы 14 қаңтардағы «Солтүстік Қазақстан», 2012 жылғы 14 қаңтардағы «Северный Казахстан»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87 506 221,1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9 635 754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470 361,4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77 400 105,7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88 423 346,0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2 434 988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2 746 860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311 872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631 900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632 500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- 3 984 012,9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3 984 012,9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 2012 жылға арналған облыстық бюджетте республикалық бюджеттен берілетін нысаналы трансферттер келесі мөлшерде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74 308 мың теңге - көші-қон полициясының қосымша штаттық санын ұстауға, материалдық-техникалық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2 389 мың теңге – оралмандарды уақытша орналастыру орталығын және оралмандарды бейімдеу мен кіріктіру орталығын ұстауға және материалдық-техникалық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8 028 мың теңге – жол қозғалысы қауіпсіздігін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2 725 мың теңге – режимдік стратегиялық объектілерге қызмет көрсетуді жүзеге асыратын штаттық санды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1 480 мың теңге – спортта дарынды балаларға арналған мектеп-интернаттарының мұғалімдеріне біліктілік санаты үшін үстемеақы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204 080 мың теңге – жануарлар індетіне қарсы іс-шаралар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386 708 мың теңге – тұқым шаруашылығын қолдауға;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372 535 мың теңге – асыл тұқымды мал шаруашылығын қолдауға;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1 394 061 мың теңге – мал шаруашылығы өнімділігін және өнімдерінің сапасын арттыруды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87 099 мың теңге – сала мамандарды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623 384 мың теңге – азық-түлік тауарларының өңірлік тұрақтандыру қорларын қалыптастыруға;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62 949 мың теңге – арнайы әлеуметтік қызметтер ұсынуға, соның ішінде мыналарға: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42 461 мың теңге - арнайы әлеуметтік қызмет көрсету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3 524 мың теңге - үкіметтік емес секторда мемлекеттік әлеуметтік тапсырысты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16 964 мың теңге - медициналық-әлеуметтік мекемелерде күндізгі келім бөлімшелері желісін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980 459 мың теңге – облыстық, аудандық маңызы бар автомобиль жолдарын және қала көшелерін күрделі және орташа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1 267 031 мың теңге – мектепке дейінгі білім ұйымдарында мемлекеттік білімдік тапсырысты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255 753 мың теңге - 2011-2020 жылдарға арналған Қазақстан Республикасындағы білім беруді дамытудың мемлекеттік бағдарламасын іске асыруға, соның ішінде мыналарға: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200 753 мың теңге - негізгі орта және жалпы орта білім беретін мемлекеттік мекемелердегі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55 000 мың теңге - үйде оқитын мүгедек балаларды керек-жарақпен, бағдарламалық қамтумен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176 000 мың теңге - ата-аналарының қамқорысыз қалған баланы (балаларды) және жетім баланы (жетім-балаларды) ұстауға асыраушыларға (қамқоршыларға) ай сайынғы ақшалай қаражат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125 000 мың теңге - техникалық және кәсіби білім беру орындарының оқыту-өндірістік шеберханаларын, зертханаларын жаңартуға және қайта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503 024 мың теңге – мектеп мұғалімдеріне және мектепке дейінгі білім ұйымдарының тәрбиешілеріне біліктілік санаты үшін үстемеақы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52 862 мың теңге – техникалық және кәсіптік білім ұйымдарының өндірістік оқыту шеберлеріне өндірістік оқытуды ұйымдастырғаны үшін үстемеақы белгілеуге;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21 747 мың теңге – «Назарбаев зияткерлік мектептері» ДБҰ оқыту бағдарламалары бойынша біліктілікті арттырудан өткен мұғалімдерге еңбекақысын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4 613 130 мың теңге – тегін медициналық көмектің кепілді көлемін қамтамасыз етуге және кеңейтуге,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2 793 137 мың теңге – жергілікті бюджет есебінен қаржыландырылатын тегін медициналық көмектің кепілді көлемін қамтамасыз етуге және кеңейтуге;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1 819 993 мың теңге – дәрі-дәрмек, вакциналар және басқа да иммунобиологиялық препараттар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599 279 мың теңге – жергілікті деңгейде медициналық денсаулық сақтау ұйымдарын материалдық-техникалық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35 187 мың теңге – тұрғын үй көмегін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1 033 861 мың теңге – ауыз сумен жабдықтаудың баламасыз көздері болып табылатын аса маңызды топтық және жергілікті сумен жабдықтау жүйелерінен ауыз су беру қызметінің құнын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505 367 мың теңге – «Жол картасы бизнесі-2020» бағдарламасы аясында өңірдегі жеке кәсіпкерлікті қолдауға;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2 556 041 мың теңге – «Жұмыспен қамту-2020» бағдарламасы аясындағы іс-шараларды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барлығы 1 468 418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кадрларды кәсіптік даярлау, қайта даярлау және біліктілігін арттыру – 528 059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– 143 546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кәсіпкерлікке оқыту – 21 910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көшуге арналған субсидиялар беру – 15 093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орталықтарының қызметін қамтамасыз ету – 161 271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саясаты – 138 077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коммуналдық-инженерлік, инженерлік-көліктік және әлеуметтік инфрақұрылым объектілерін жөндеуге және ауылдық елді мекендерді абаттандыруға - 460 462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– 1 087 623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үйлері салуға және (немесе) сатып алуға – 827 623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 – 210 000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жетіспейтін инженерлік-коммуникациялық инфрақұрылымды дамытуға және жайластыруға – 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45 886 мың теңге – «Өңірлерді дамыту» Бағдарламасы аясында өңірлерді экономикалық дамытуға жәрдемдесу бойынша шараларды іске асыруда ауылдық (селолық) округтерін жайластыру мәселелерін шешуге;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452 185 мың теңге – сумен жабдықтау және су бұру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236 241 мың теңге – коммуналдық шаруашылықты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1 646 008 мың теңге – ауылдық елдімекендерде сумен жабдықтау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1 055 186 мың теңге – көліктік инфрақұрылымды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423 061 мың теңге - «Жол картасы-2020» бағдарламасы аясында индустриалдық инфрақұрылымын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1 290 000 мың теңге – инженерлік-коммуникациялық инфрақұрылымды жобалауға,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1 688 000 мың теңге – мемлекеттік коммуналдық тұрғын үй қорының түрғын үйлерін жобалауға,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312 500 мың теңге – мамандандырылған өңірлік ұйымдардың жарғылық капиталдарын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40 017 мың теңге - ауыл шаруашылығы жануарларын сәйкестендіруді ұйымдастыруға және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300 000 мың теңге – білім беру объектілерін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1 986 773 мың теңге – денсаулық сақтау объектілерін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960 000 мың теңге - «Өңірлерді дамыту» бағдарламасы аясында инженерлік инфрақұрылымды дамытуға.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бөлу 2012-2014 жылдарға арналған облыстық бюджет туралы мәслихат шешімін іске асыру туралы облыс әкімдігінің қаулысымен айқындалады.»;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2012 жылға арналған облыстық бюджетте республикалық бюджеттен берілетін бюджеттік кредиттер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асыруға - 436 860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объектілерінің жалпы мүлігіне жөндеу жүргізуге - 500 000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 аясында ауылдағы кәсіпкерліктің дамыуына жәрдемдесуге – 600 000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жоспарлау, салу және (немесе) сатып алу – 1 100 000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бөлу 2012-2014 жылдарға арналған облыстық бюджет туралы мәслихат шешімін іске асыру туралы облыс әкімдігінің қаулысымен айқындалады.»;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2012 жылға арналған облыстық бюджетте аудандардың және Петропавл қаласының бюджеттеріне 2 505 614 мың теңге сомадағы нысаналы трансферттер және кредиттер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бөлу облыс әкімдігінің 2012-2014 жылдарға арналған облыстық бюджет туралы мәслихат шешімін іске асыру туралы қаулысымен айқындалады.»;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2012 жылға арналған облыстың жергілікті атқарушы органының резерві 50 650 мың теңге сомада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1-қосымшаға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Облыстық Мәслихат                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үшінші сессиясының                     төрағасы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Шукенов                              Қ. Едіресов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 № 3/1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Солтүстiк Қазақстан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13"/>
        <w:gridCol w:w="1133"/>
        <w:gridCol w:w="5873"/>
        <w:gridCol w:w="261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87 506 221,1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9 635 754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8 427 535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8 427 535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1 208 219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1 208 219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470 361,4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21 729,4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14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403 062,5</w:t>
            </w:r>
          </w:p>
        </w:tc>
      </w:tr>
      <w:tr>
        <w:trPr>
          <w:trHeight w:val="16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403 062,5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77 400 105,7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302 418,7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302 418,7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77 097 687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77 097 687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88 423 346,0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872 636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39 435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432 223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415 664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107 571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103 107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118 569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ревизиялық комиссиясы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174 838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ревизиялық комиссиясы қызметін қамтамасыз ету бойынша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147 103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86 167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апаттар мен зілзалалардың алдын алуды және жоюды ұйымдастыру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86 167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апаттар мен зілзалалардың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3 574 107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3 574 107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3 205 342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167 413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ағымдағы нысаналы трансферттер есебiнен автомобиль жолдарының жұмыс істеуін қамтамасыз ету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тұткындалған адамдарды ұстауды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58 230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74 308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режимдік стратегиялық объектілеріне қызмет көрсетуді жүзеге асыратын штат санын ұстау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9 792 739,5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130 393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67 607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1 076 967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879 465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7 663 899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89 528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 бағдарламалары бойынша 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1 142 751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46 738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505 696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113 949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125 407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2 412 226</w:t>
            </w:r>
          </w:p>
        </w:tc>
      </w:tr>
      <w:tr>
        <w:trPr>
          <w:trHeight w:val="10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1 267 031</w:t>
            </w:r>
          </w:p>
        </w:tc>
      </w:tr>
      <w:tr>
        <w:trPr>
          <w:trHeight w:val="16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11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13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461 702</w:t>
            </w:r>
          </w:p>
        </w:tc>
      </w:tr>
      <w:tr>
        <w:trPr>
          <w:trHeight w:val="13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бюджеттеріне (облыстық маңызы бар қалалардың) бюджеттеріне республикалық бюджеттен өндірістік оқытуды ұйымдастыру үшін техникалық және кәсіптік білім беретін ұйымдардың өндірістік оқыту шеберлеріне қосымша ақыны белгілеуге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52 862</w:t>
            </w:r>
          </w:p>
        </w:tc>
      </w:tr>
      <w:tr>
        <w:trPr>
          <w:trHeight w:val="14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192 559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528 059</w:t>
            </w:r>
          </w:p>
        </w:tc>
      </w:tr>
      <w:tr>
        <w:trPr>
          <w:trHeight w:val="13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«Назарбаев зияткерлік мектептері» ДБҰ-ның оқу бағдарламалары бойынша біліктілікті арттырудан өткен мұғалімдерге еңбекақыны арттыруға берілетін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21 196</w:t>
            </w:r>
          </w:p>
        </w:tc>
      </w:tr>
      <w:tr>
        <w:trPr>
          <w:trHeight w:val="11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328 935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881 216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124 037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757 178,5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18 214 094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16 197 537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97 663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373 899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131 593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83 067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23 473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2 617 290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6 287 764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747 264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43 668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787 174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аурыратындарды туберкулез ауруларына қарсы препараттармен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131 089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415 084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 препараттармен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82 736</w:t>
            </w:r>
          </w:p>
        </w:tc>
      </w:tr>
      <w:tr>
        <w:trPr>
          <w:trHeight w:val="10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233 024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 кезінде қанның ұюы факторларымен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379 065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препараттарды орталықтандырылған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579 894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29 245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1 212 916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17 758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198 492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1 675 781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2 016 557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2 016 557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3 163 557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2 370 657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84 552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352 916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153 727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45 530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810 012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30 149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208 666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23 594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 іс-шараларын іске асыруға республикалық бюджеттен аудандардың (облыстық маңызы бар қалалардың) бюджеттеріне берілетін нысаналы ағымдағы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457 987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770 990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713 565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 қатысушыларды кәсіпкерлікке оқыту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8 031 000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39 556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70 009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щеңберінде объектілерді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206 384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206 384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164 700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6 200 813</w:t>
            </w:r>
          </w:p>
        </w:tc>
      </w:tr>
      <w:tr>
        <w:trPr>
          <w:trHeight w:val="11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1 688 000</w:t>
            </w:r>
          </w:p>
        </w:tc>
      </w:tr>
      <w:tr>
        <w:trPr>
          <w:trHeight w:val="11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199 553</w:t>
            </w:r>
          </w:p>
        </w:tc>
      </w:tr>
      <w:tr>
        <w:trPr>
          <w:trHeight w:val="10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1 290 000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облыстық бюджеттен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республикалық бюджеттен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1 646 008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облыстық бюджеттен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189 629</w:t>
            </w:r>
          </w:p>
        </w:tc>
      </w:tr>
      <w:tr>
        <w:trPr>
          <w:trHeight w:val="13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 шеңберінде тұрғын жай салу және (немесе) сатып алу және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дамыту және (немесе) сатып алуға алуға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1 037 623</w:t>
            </w:r>
          </w:p>
        </w:tc>
      </w:tr>
      <w:tr>
        <w:trPr>
          <w:trHeight w:val="13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1 349 538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36 614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республикалық бюджеттен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облыстық бюджеттен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144 091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236 241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328 079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137 328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2 072 962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220 387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198 234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550 163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33 743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67 364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444 504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795 383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58 878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олардың қол жетімді болуын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154 748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413 209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384 658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80 054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291 760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38 763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52 771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9 838 379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82 803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34 423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659 971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551 481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18 157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7 438 360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101 066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386 708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625 453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1 407 669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1 394 061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3 046 512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144 030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пункттеріне дейін ветеринариялық препараттарды тасымалдау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</w:p>
        </w:tc>
      </w:tr>
      <w:tr>
        <w:trPr>
          <w:trHeight w:val="16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65 017</w:t>
            </w:r>
          </w:p>
        </w:tc>
      </w:tr>
      <w:tr>
        <w:trPr>
          <w:trHeight w:val="11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 жануарларды алдын алу, емдеу, өңдеу үшін қолданылатын ветеринариялық және зоогигиеналық мақсаттағы атрибуттарды және бұйымдарды сатып алу, сақтау және тасымалдау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58 295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әлеуметтік қолдау шараларын іске асыру үшін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623 384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азық-түлік тауарларының өңірлік тұрақтандыру қорларын қалыптастыру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623 384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1 033 861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1 033 861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519 766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499 643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455 962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2 800 089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2 800 089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1 092 486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1 625 659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2 095 761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51 704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5 818</w:t>
            </w:r>
          </w:p>
        </w:tc>
      </w:tr>
      <w:tr>
        <w:trPr>
          <w:trHeight w:val="13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«Өңірлерді дамыту» бағдарламасы шеңберінде өңірлердің экономикалық дамуына жәрдемдесу жөніндегі шараларды іске асыру мақсатында ауылдық (селолық) округтарды жайластыру мәселелерін шешу үшін аудандық бюджеттерге ағымдағы нысаналы трансферттер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583 880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картасы-2020» бағдарламасы шеңберінде кредиттер бойынша проценттік ставкаларды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398 000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76 482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2020 жылға дейінгі жол картасы» бағдарламасы шеңберінде бизнес жүргізуді сервистік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30 885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1 409 527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449 527</w:t>
            </w:r>
          </w:p>
        </w:tc>
      </w:tr>
      <w:tr>
        <w:trPr>
          <w:trHeight w:val="11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«Өңірлерді дамыту»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90,8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27 361 997,6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27 361 997,6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25 166 095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1 444 636,6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651 266</w:t>
            </w:r>
          </w:p>
        </w:tc>
      </w:tr>
      <w:tr>
        <w:trPr>
          <w:trHeight w:val="19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2 434 988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2 746 860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1 210 000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1 210 000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436 860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436 860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436 860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 кондоминиум объектілерінің жалпы мүлкіне жөндеу жүргізуге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631 900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632 500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632 500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 ұйымдарының жарғылық капиталдарын ұлғайту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Бюджет тапшылығы (профицитi)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-3 984 012,9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3 984 012,9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2 636 860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2 636 860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2 636 860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311 872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