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a2c0" w14:textId="e9ea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маңызы бар балық шаруашылығы су тоғандарының тізбесін бекіту туралы" Солтүстік Қазақстан облысы әкімдігінің 2008 жылғы 23 қаңтардағы N 15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2012 жылғы 3 сәуірдегі N 91 қаулысы. Солтүстік Қазақстан облысының Әділет департаментінде 2012 жылғы 2 мамырда N 1800 тіркелді. Күші жойылды - Солтүстік Қазақстан облысы әкімдігінің 2013 жылғы 18 шілдедегі N 246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18.07.2013 </w:t>
      </w:r>
      <w:r>
        <w:rPr>
          <w:rFonts w:ascii="Times New Roman"/>
          <w:b w:val="false"/>
          <w:i w:val="false"/>
          <w:color w:val="ff0000"/>
          <w:sz w:val="28"/>
        </w:rPr>
        <w:t>N 246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жариялаған күннен кейін он күнтізбелік күн өткен соң қолданысқа енгізіледі)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№ 213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«Облыстық маңызы бар балық шаруашылығы су тоғандарының тізбесін бекіту туралы» Солтүстік Қазақстан облысы әкімдігінің 2008 жылғы 23 қаңтардағы № 15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2008 жылғы 11 ақпанда № 1665 тіркелді, 2008 жылғы 18 ақпандағы № 22 «Солтүстік Қазақстан», 2008 жылғы 18 ақпандағы № 22 «Северный Казахстан»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облыстық маңызы бар балық шаруашылығы су тоғандарының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А.С.Сапаровқа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күннен он күнтізбелік күн өткеннен кейін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 Біләлов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3 сәуірдегі № 91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 әкімдігінің 2008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 қаңтардағы № 15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Облыстық маңызы бар балық шаруашылығы су тоғандарының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3519"/>
        <w:gridCol w:w="1903"/>
        <w:gridCol w:w="5703"/>
      </w:tblGrid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Cу тоғаны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Алаңы, гектар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Айыртау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Кирилловка селосының шығысына қарай 14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Жалғызтау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Жақсы Жалғызтау селосының оңтүстік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селосының оңтүстік батысына қарай 10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Качиловка селосының оңтүстігіне қарай 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Лавровка селосының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Құспек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Ақан селосының солтүстік шығысына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Чебачки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Лобаново селосының оңтүстігіне қарай 4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Ақжар ауданы
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Ащысу өзені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селосының солтүстігіне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Горьковские плотины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Горьковское селосынын онтүстік батысына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өзені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Кулыкөл селосының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шат өзеніндегі әуіт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селосының оңтүстік шығысына қарай 2,2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Қараой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Бостандық селосының солтүстігіне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Ленинградские плотины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Ленинградское селосының солтүстігіне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 өзені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Ащыкөл селосының солтүстігіне қарай 1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Аққайың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оңтүстік батысына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Долгое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 селосының оңтүстік шығысына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Долгое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Домашнее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Кравцово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 батысына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Рублевка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Күшіккөл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 поляны селосының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оңтүстігіне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Үлгі селосының батысына қарай 1,8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Рубашное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солтүстігіне қарай 2,1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Солодкое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(Бөгет)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Игілік селосының оңтүстік батысына қарай 2,1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Тоқшын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Тоқшын селосының солтүстік батысына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Жарма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Борки селосының оңтүстік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Утюскино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солтүстік батысына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Харьковское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солтүстігіне қарай 4,8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Теңіз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Барыкөл селосының оңтүстігіне қарай 0,1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Есіл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Балықты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Қараағаш селосының оңтүстігіне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Батпакөл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Алабие селосының солтүстік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Горелое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Амангелді селосының солтүстік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солтүстігіне қарай 5,5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Жетікөл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Иконниково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Поляковка селосының солтүстік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Калачик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оңтүстігіне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Калдарь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Карабеловка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Қамыстыкөл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солтүстік батысына қарай 10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Қамысты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селосының солтүстік батысына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Қарасор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Бұлақ селосының солтүстік шығысына қарай 2,3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Қоржынкөл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Қоржынкөл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 батысына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Қостомар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оңтүстігіне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Кочкар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Поляковка селосының солтүстік шығысына қарай 1,5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Спасовка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Явленка селосының шығысына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солтүстік батысына қарай 11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Калиновка селосының оңтүстігіне қарай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өзенінің жайылмасы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ауданының шекарасынан Қызылжар ауданының шекарасына дейін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Полоустное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Савенково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Сарыкөл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Соленое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оңтүстік шығысына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Талапкер селосының оңтүстігіне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Торанғұл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Корнеевка селосының солтүстік батысына қарай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Черемное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Петровка селосының оңтүстік шығысына қарай 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(Калиновское)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Калиновка селосының оңтүстігіне қарай 0,5 километр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Ақащыкөл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солтүстік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Атаманское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батысына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Бакир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солтүстік шығысына қарай 6,3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 оңтүстігіне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солтүстік шығысына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 селосының оңтүстік шығысына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Бұзау кеткен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солтүстік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оңтүстігіне қарай 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Волгарево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 батысына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 солтүстік батысына қарай 4,1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 (Опельдук)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 шығысына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Давыдово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Буденное селосының онтүстік шығысына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Егор Андреевич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Миролюбово селосының онтүстігіңе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Екатериновское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селосының оңтүстігіне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Екатериновское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Екатериновка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Благовещенка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Журавлиное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Симаки селосының оңтүстік шығысына қарай 5,5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Зотово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селосының солтүстігіне қарай 4,5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Ізбасар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Ольговка селосының солтүстігіне қарай 1,7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шығысына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оңтүстік шығысына қарай 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Целинное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Қарақоға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Троицкое селосының оңтүстігіне қарай 1,3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 селосының солтүстік шығысына қарай 8,5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Кобылье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оңтүстігіне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Ольговка селосының оңтүстік шығысына қарай 4,3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Боевик селосының солтүстігіне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Крутояр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батысына қарай 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Кужи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оңтүстігіне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Әйімжан селосының оңтүстігіне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Лагерное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Мирное селосының оңтүстік батысына қарай 2,1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Майбалық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Могильное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 селосының солтүстік шығысына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Пасынки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солтүстік батысына қарай 11,5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солтүстік батысына қарай 6,5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солтүстігіне қарай 1,2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Песьяное-Песчаное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солтүстік батысына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(Островское)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Островка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(Кабань с.)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Кабань селосының оңтүстігіне қарай 0,3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Питное (Пресновское)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 (Казанка)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Казанка селосының оңтүстігіне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селосының солтүстік шығысына қарай 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Семиозерка селосының солтүстік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солтүстік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Собачье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Ястребиновка селосының солтүстік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Сенжарка селосының солтүстік батысына қарай 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Богатое селосының оңтүстік шығысына қарай 4,5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Казанка селосының солтүстік шығысына қарай 6,2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селосының оңтүстік шығысына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Сұлтан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Кировка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оңтүстік шығысына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Тоқсанбай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Макарьевка селосының оңтүстік шығысына қарай 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Толыбай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Үлкенкөл (Утятник)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Қарақамыс селосының оңтүстік шығысына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Усердное селосының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 селосының оңтүстігіне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Желтое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Симаки селосының оңтүстік шығысына қарай 0,7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Церковное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Архангелка селосының оңтүстік батысына қарай 3,5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(Чапаевка селосы)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Чапаевка селосының солтүстігіне қарай 3,2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Шорохово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Боевик селосының солтүстік шығысына қарай 2,8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шығысына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Макарьевка селосының оңтүстік батысына қарай 4,7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Ястребиновское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Ястребиновка селосының оңтүстік батысына қарай 0,1 километр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Мағжан Жұмабаев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Алуа (Альва)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Алуа селосының солтүстігіне қарай 0,8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Армяжье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Успенка селосының батысына қарай 2,7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Байкал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 селосының солтүстігіне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Зарослое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Зарослое селосының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Звездочка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 солтүстік батысына қарай 1,8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Камышлово селосының оңтүстік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Полудино селосының оңтүстігіне қарай 0,3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Полудино селосының шығысына қарай 4,6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Пронькино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Успенка селосының батысына қарай 2,7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Рявкино селосының батысына қарай 0,1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Қызылжар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Бабаш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Башкирское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Белое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Белое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Пеньково селосының оңтүстік шығысына қарай 4,8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Сумное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батысына қарай 2,6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оңтүстігіне қарай 3,2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Волченок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оңтүстік батысына қарай 1,8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батысына қарай 0,1 километра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солтүстік батысына қарай 1,6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Глубокое (Старина)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солтүстік батысына қарай 1,4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Грачиное (Бекетное)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Леденово селосының солтүстік шығысына қарай 6,5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оңтүстігіне қарай 1,6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Гусиное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Даньково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Кустовое селосының оңтүстік батысына қарай 2,8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Долбилово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селосының оңтүстігіне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Рябиновка селосының шығысына қарай 0,6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Жамановское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оңтүстік батысына қарай 2,1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Забочное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Горбуновка селосының батысына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Зверобойное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Налобино селосының оңтүстігіне қарай 2,3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Исаковка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 оңтүстігіне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5,2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Новоникольское селосының солтүстік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Серьгино селосының шығысына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оңтүстік батысына қарай 1,2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Кишкибиши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оңтүстігіне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Коростель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солтүстік батысына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солтүстік шығысына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Кривозерка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солтүстік шығысына қарай 4,6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солтүстік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Гриневка селосының оңтүстік шығысына қарай 1,8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Курганка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Ново-Андреевка селосының оңтүстік шығысына қарай 5,6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Курейное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Гайдуково селосының оңтүстік шығысына қарай 2,4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Кустовое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Лебеденок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батысына қарай 2,4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 (Налобинское)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Лебедки селосының солтүстік батысына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Горбуновка селосының солтүстік батысына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Моховое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батысына қарай 12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Моховое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солтүстік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оңтүстігіне қарай 0,6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Никульское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Красноярка селосының солтүстік батысына қарай 3,6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Николаевка селосының солтүстігіне қарай 0,4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Овражное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Архангельское селосының солтүстік шығысына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Осиновое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Леденево селосының солтүстік шығысына қарай 2,9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Палочное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оңтүстігіне қарай 0,6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Пеньково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солтүстігіне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Подковная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Подогородная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Подувальная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Пузыриха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Налобино селосының оңтүстік шығысына қарай 0,1 километр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өзенінің жайылмасы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ауданының шекарасынан Ресей Федерациясының шекарасына дейін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Полковниково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Вагулино селосының солтүстігіне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Маяк селосының оңтүстік батысына қарай 5,3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Леденево селосының солтүстік шығысына қарай 7,7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Асаново селосының солтүстік батысына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Березовка селосының шығысына қарай 3,2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 солтүстігіне қарай 2,4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Серьгино селосының батысына қарай 1,6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Сивково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Пресновка селосының оңтүстігіне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маңы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Жиляково селосының солтүстік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Сумное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Новокаменка селосының солтүстік батысына қарай 2,5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Тоқшын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Токушки селосының батысына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Трудовое селосының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Хлыново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Гайдуково селосының оңтүстік шығысына қарай 0,3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Боголюбово селосының оңтүстік шығысына қарай 4,3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Хомуток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Архангельское селосының шығысына қарай 1,1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 селосының солтүстігіне қарай 2,8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Чалково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Новоалександровка селосының шығысына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Чаша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Долматово селосының солтүстік шығысына қарай 6,2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Черепково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Новоникольское селосының оңтүстік батысына қарай 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Черная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Озерный селосының оңтүстігіне қарай 3 километр 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Широкое ( Новокаменка селосы)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Вознесенка селосының солтүстік шығысына қарай 0,9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Якуш (бөлік)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 шығысына қарай 2,5 километр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Мамлют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Бексейіт селосының солтүстігіне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селосының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Бескамышное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Калугино селосының оңтүстік шығысына қарай 1,5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Бескозобово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Студеное селосының оңтүстік шығысына қарай 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оңтүстігіне қарай 6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Волчье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оңтүстік батысына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онтүстік шығысына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солтүстігіне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Голубево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оңтүстігіне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Горькое (Дубровное селосы 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оңтүстік батысына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Чистое селосының солтүстік шығысына қарай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Таяу Долгое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оңтүстігіне қарай 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Қиыр Долгое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селосының оңтүстігіне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Жагрино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Белое селосының шығысына қарай 9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батысына қарай 7,5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Щучье селосының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бугром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онтүстік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онтүстігіне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Кабанье (Кабаны)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шығысына қарай 11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Казанцево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Пробуждение селосының батысына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Казачье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Михайловка селосының оңтүстік шығысына қарай 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Қалдаман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оңтүстік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Қыңыр Қалдаман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онтүстік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Калинино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Калмыково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Красный Октябрь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солтүстігіне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солтүстік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Новомихайловка селосының солтүстік шығысына қарай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Камышное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селосының шығысына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Кинета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оңтүстігіне қарай 5,5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Коваль селосының батысына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Козявочное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 батысына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Косматое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оңтүстігіне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солтүстік батысына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оңтүстік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Марушкино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Марушкино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шығысына қарай 3,5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Менгисор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селосының оңтүстік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оңтүстік шығысына қарай 5,5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Мураш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Коваль селосының оңтүстік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Оглачи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солтүстік шығысына қарай 10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Окунево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Покровка селосының оңтүстік батысына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Параскино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Пеган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Старомихайловка селосының солтүстік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Пеган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Воскресеновка селосының оңтүстік батысына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Плешково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 оңтүстік батысына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Мамлютка қаласының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батысына қарай 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 селосының солтүстік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Рогозяное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оңтүстігіне қарай 7,5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Ромашкино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Пчелино селосының солтүстік батысына қарай 3,5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Рыбненок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Воскресеновка селосының оңтүстік шығысына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Дубровное селосының оңтүстік батысына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Воскресеновка селосының оңтүстік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Сергулы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 селосының оңтүстік батысына қарай 10,5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Сладенькое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Искра селосының солтүстік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Искра селосының солтүстік шығысына қарай 1,5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Сливное селосының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селосының солтүстігіне қарай 1,5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Сливное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Новоукраинка селосының оңтүстік батысына қарай 6,3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селосының оңтүстік шығысына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Суаткөл (Касеновское)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Ленино селосының шығысына қарай 10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Сунгур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Афонькино селосының солтүстік батысына қарай 10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Студеное селосының солтүстік батысына қарай 0,1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солтүстік шығысына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Тетеря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Покровка селосының солтүстік шығысына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Сливное селосының оңтүстігіне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Тюб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Воскресеновка селосының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Уделово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селосының оңтүстік шығысына қарай 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Федосейкино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солтүстігіне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Чайдык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Меңкесер селосының оңтүстік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Чебанчик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Становое селосының оңтүстік батысына қарай 1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 Чирок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солтүстігіне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Раздольное селосының оңтүстік батысына қарай 6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(Домашнее)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селосының солтүстігіне қарай 0,1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(Токаревское)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Новомихайловка селосының оңтүстік батысына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(Саманное)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Бексейіт селосының солтүстігіне қарай 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(Меңкесер селосы)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Озерное селосының солтүстігіне қарай 10,5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Сарапул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Пчелино селосының солтүстігіне қарай 2,5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Шайтанды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селосының оңтүстігіне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Шашмурино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Щучье селосының солтүстік батысына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Юртовое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Токаревка селосының оңтүстік батысына қарай 1,4 километр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Ғабит Мүсірепов атындағы аудан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Дружба селосының оңтүстік батысына қарай 9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Қалмақкөл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Шағалалы селосының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Қалмақкөл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Раисовка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Кировский селосының солтүстік батысына қарай 25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Рузаевка селосының солтүстігіне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Салқынкөл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Чистополье селосының оңтүстігіне қарай 4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Тайсары су қоймасы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Үлкенкөл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Новоселовка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Ұлыкөл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Старобелка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Шарық су қоймасы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селосының жанында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Тайынша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Бәженкөл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Кирово селосының солтүстік батысына қарай 12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Рощинское селосының оңтүстік шығысына қарай 3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Жаңасу өзеніндегі №2 тоған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Аққұдық селосының онтүстік шығысына қарай 5,3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Зеленогайские плотины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Зеленый Гай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Қалыбек және тармақтары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Шұңқыркөл селосының батысына қарай 20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Қарасор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Рощинское селосының солтүстігіне қарай 18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Кішкенесор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Комсомольское селосының оңтүстік батысына қарай 6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Матсор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Жаңадәуір селосының батысына қарай 5,4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№1 тоғаны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Новогречановка селосының онтүстік шығысына қарай 6,1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Табанды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Чермошнянка селосының солтүстік батысына қарай 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Кирово селосының батысына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Үшсай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Тихоокеанское селосының батысына қарай 18 километр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Тимирязев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Ақжан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Ақжан селосының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Григорьевка селосының солтүстік батысына қарай 0,5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Есиней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шығысына қарай 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Жақсы Жаркөл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 Хмельницский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 селосының батысына қарай 1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Журавлинное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шығысына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Тимирязево селосының шығысына қарай 12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Касэрон (Обвальное)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Октябрьское селосының оңтүстік батысына қарай 6,5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селосының оңтүстік батысына қарай 1,7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Құмдыкөл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Урожайное селосының солтүстігіне қарай 0,2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Москворецкий тоғаны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Москворецское селосының жанында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Половинное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Дмитриевка селосының солтүстігіне қарай 1,7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Придворное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Дмитриевка селосының солтүстігіне қарай 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Уәлиханов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Жамантұз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Кирово селосының шығысына қарай 6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Сілеті Теңіз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Қарамырза селосының оңтүстігіне қарай 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Селеті өзені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ауданының шегінде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өзеніндегі тоған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селосының шығысына қарай 1,9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Кішкенекөл селосының солтүстігіне қарай 32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тоғаны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Бидайық селосының жанында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Шал ақын ауданы
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Жалпақсу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 шығысына қарай 0,8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селосының солтүстік шығысына қарай 3,3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Қабанқарасу өзбойы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селосының оңтүстік шығысына қарай 2,2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Козловское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Қаратал селосының оңтүстік шығысына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59,7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Семиполка селосының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Қоскөл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Ступинка селосының оңтүстік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Обалы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селосының оңтүстік батысына қарай 8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Есіл өзенінің жайылмасы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ауданнан Есіл ауданына дейін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Полтавское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Балуан селосының оңтүстік шығысына қарай 2 километр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Сергеевка су қоймасы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Сергеевка қаласынан Октябрьское селосына дейін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Сүттікөл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селосының солтүстігіне қарай 1,5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Торанғұл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Новопокровка селосының оңтүстік батысына қарай 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 селосының солтүстік батысына қарай 4,2 километр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Повозочное селосының солтүстік батысына қарай</w:t>
            </w:r>
          </w:p>
        </w:tc>
      </w:tr>
      <w:tr>
        <w:trPr>
          <w:trHeight w:val="2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Барлығы: 374 су тоғаны және учаскелері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