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1046b" w14:textId="ef104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Тұқым шаруашылығы саласындағы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2012 жылғы 19 сәуірдегі N 113 қаулысы. Солтүстік Қазақстан облысының Әділет департаментінде 2012 жылғы 31 мамырда N 1803 тіркелді. Күші жойылды - Солтүстік Қазақстан облысы әкімдігінің 2013 жылғы 27 мамырдағы N 168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әкімдігінің 27.05.2013 N 168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27-бабы </w:t>
      </w:r>
      <w:r>
        <w:rPr>
          <w:rFonts w:ascii="Times New Roman"/>
          <w:b w:val="false"/>
          <w:i w:val="false"/>
          <w:color w:val="000000"/>
          <w:sz w:val="28"/>
        </w:rPr>
        <w:t>2-тармағына</w:t>
      </w:r>
      <w:r>
        <w:rPr>
          <w:rFonts w:ascii="Times New Roman"/>
          <w:b w:val="false"/>
          <w:i w:val="false"/>
          <w:color w:val="000000"/>
          <w:sz w:val="28"/>
        </w:rPr>
        <w:t>, «Әкімшілік рәсімдер туралы» Қазақстан Республикасының 2000 жылғы 27 қарашадағы № 107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Тұқым шаруашылығы саласында мемлекеттік қызметтің қоса берілген регламенттері бекітілсін:</w:t>
      </w:r>
      <w:r>
        <w:br/>
      </w:r>
      <w:r>
        <w:rPr>
          <w:rFonts w:ascii="Times New Roman"/>
          <w:b w:val="false"/>
          <w:i w:val="false"/>
          <w:color w:val="000000"/>
          <w:sz w:val="28"/>
        </w:rPr>
        <w:t>
      «Байқаудан өткiзушiлердi және тұқым сарапшыларын аттестаттау»;</w:t>
      </w:r>
      <w:r>
        <w:br/>
      </w:r>
      <w:r>
        <w:rPr>
          <w:rFonts w:ascii="Times New Roman"/>
          <w:b w:val="false"/>
          <w:i w:val="false"/>
          <w:color w:val="000000"/>
          <w:sz w:val="28"/>
        </w:rPr>
        <w:t>
      «Бiрегей, элиталық тұқым, бiрiншi, екiншi және үшiншi репродукциядағы тұқым өндiрушiлердi және тұқым өткiзушiлердi аттестаттау».</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
      3. Осы қаулы оны алғаш ресми жариялаған күннен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 xml:space="preserve"> Облыс әкімі                                С. Біләлов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Көлік және коммуникация министрі           А. Жұмағалиев</w:t>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әкімдігінің 2012 жылғы</w:t>
      </w:r>
      <w:r>
        <w:br/>
      </w:r>
      <w:r>
        <w:rPr>
          <w:rFonts w:ascii="Times New Roman"/>
          <w:b w:val="false"/>
          <w:i w:val="false"/>
          <w:color w:val="000000"/>
          <w:sz w:val="28"/>
        </w:rPr>
        <w:t>
19 сәуірдегі № 113 қаулысымен</w:t>
      </w:r>
      <w:r>
        <w:br/>
      </w:r>
      <w:r>
        <w:rPr>
          <w:rFonts w:ascii="Times New Roman"/>
          <w:b w:val="false"/>
          <w:i w:val="false"/>
          <w:color w:val="000000"/>
          <w:sz w:val="28"/>
        </w:rPr>
        <w:t>
бекітілген</w:t>
      </w:r>
    </w:p>
    <w:bookmarkEnd w:id="2"/>
    <w:p>
      <w:pPr>
        <w:spacing w:after="0"/>
        <w:ind w:left="0"/>
        <w:jc w:val="left"/>
      </w:pPr>
      <w:r>
        <w:rPr>
          <w:rFonts w:ascii="Times New Roman"/>
          <w:b/>
          <w:i w:val="false"/>
          <w:color w:val="000000"/>
        </w:rPr>
        <w:t xml:space="preserve"> «Байқаудан өткiзушiлердi және тұқым сарапшыларын аттестаттау» мемлекеттік қызмет регламенті</w:t>
      </w:r>
    </w:p>
    <w:bookmarkStart w:name="z6" w:id="3"/>
    <w:p>
      <w:pPr>
        <w:spacing w:after="0"/>
        <w:ind w:left="0"/>
        <w:jc w:val="left"/>
      </w:pPr>
      <w:r>
        <w:rPr>
          <w:rFonts w:ascii="Times New Roman"/>
          <w:b/>
          <w:i w:val="false"/>
          <w:color w:val="000000"/>
        </w:rPr>
        <w:t xml:space="preserve"> 
1. Негізгі ұғымдар</w:t>
      </w:r>
    </w:p>
    <w:bookmarkEnd w:id="3"/>
    <w:p>
      <w:pPr>
        <w:spacing w:after="0"/>
        <w:ind w:left="0"/>
        <w:jc w:val="both"/>
      </w:pPr>
      <w:r>
        <w:rPr>
          <w:rFonts w:ascii="Times New Roman"/>
          <w:b w:val="false"/>
          <w:i w:val="false"/>
          <w:color w:val="000000"/>
          <w:sz w:val="28"/>
        </w:rPr>
        <w:t>      1. Осы «Байқаудан өткiзушiлердi және тұқым сарапшыларын аттестаттау» регламентінде (бұдан әрі - Регламент) мынадай негізгі ұғымдар пайдаланылады:</w:t>
      </w:r>
      <w:r>
        <w:br/>
      </w:r>
      <w:r>
        <w:rPr>
          <w:rFonts w:ascii="Times New Roman"/>
          <w:b w:val="false"/>
          <w:i w:val="false"/>
          <w:color w:val="000000"/>
          <w:sz w:val="28"/>
        </w:rPr>
        <w:t>
      1) ақпараттық қауіпсіздік-ақпараттық ресурстардың, сондай-ақ ақпараттық саладағы тұлғаның құқықтары мен қоғамның мүдделерінің қорғалған жай-күйі;</w:t>
      </w:r>
      <w:r>
        <w:br/>
      </w:r>
      <w:r>
        <w:rPr>
          <w:rFonts w:ascii="Times New Roman"/>
          <w:b w:val="false"/>
          <w:i w:val="false"/>
          <w:color w:val="000000"/>
          <w:sz w:val="28"/>
        </w:rPr>
        <w:t>
      2) аттестациялық комиссия - облыстың жергiлiктi атқарушы органының бұйрығымен құрылатын, құрамы кемiнде бес адамнан тұратын (Комиссияның төрағасы және төрт мүшесi) комиссия (бұдан әрi - Комиссия);</w:t>
      </w:r>
      <w:r>
        <w:br/>
      </w:r>
      <w:r>
        <w:rPr>
          <w:rFonts w:ascii="Times New Roman"/>
          <w:b w:val="false"/>
          <w:i w:val="false"/>
          <w:color w:val="000000"/>
          <w:sz w:val="28"/>
        </w:rPr>
        <w:t>
      3) аттестаттау туралы куәлік – мемлекеттiң тұқым шаруашылығы саласындағы аттестатталған субъектiлердiң қызметiн тануын куәландыратын уәкілетті орган берген құжат (бұдан әрі - куәлік);</w:t>
      </w:r>
      <w:r>
        <w:br/>
      </w:r>
      <w:r>
        <w:rPr>
          <w:rFonts w:ascii="Times New Roman"/>
          <w:b w:val="false"/>
          <w:i w:val="false"/>
          <w:color w:val="000000"/>
          <w:sz w:val="28"/>
        </w:rPr>
        <w:t>
      4) байқаудан өткiзушi - Қазақстан Республикасының заңнамасында көзделген тәртiппен ауыл шаруашылығы өсiмдiктерiнiң сортты егiстерiн сынақтан өткiзу құқығына аттестатталған жеке тұлға;</w:t>
      </w:r>
      <w:r>
        <w:br/>
      </w:r>
      <w:r>
        <w:rPr>
          <w:rFonts w:ascii="Times New Roman"/>
          <w:b w:val="false"/>
          <w:i w:val="false"/>
          <w:color w:val="000000"/>
          <w:sz w:val="28"/>
        </w:rPr>
        <w:t>
      5) байқаудан өткiзушiні аттестаттау - жеке тұлғаның тұқым шаруашылығы субъектiсi мәртебесiне сәйкестiгiн анықтау (растау) (бұдан әрі - аттестаттау). Қайта аттестаттау үш жылда бір рет жүргізіледі;</w:t>
      </w:r>
      <w:r>
        <w:br/>
      </w:r>
      <w:r>
        <w:rPr>
          <w:rFonts w:ascii="Times New Roman"/>
          <w:b w:val="false"/>
          <w:i w:val="false"/>
          <w:color w:val="000000"/>
          <w:sz w:val="28"/>
        </w:rPr>
        <w:t>
      6) жергілікті атқарушы орган (бұдан әрі-ЖАО) – облыc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r>
        <w:br/>
      </w:r>
      <w:r>
        <w:rPr>
          <w:rFonts w:ascii="Times New Roman"/>
          <w:b w:val="false"/>
          <w:i w:val="false"/>
          <w:color w:val="000000"/>
          <w:sz w:val="28"/>
        </w:rPr>
        <w:t>
      7) тұтынушы/өтінім беруші - байқаудан өткiзушi немесе тұқым сарапшысы мәртебесiн алуға үмiткер жеке тұлға;</w:t>
      </w:r>
      <w:r>
        <w:br/>
      </w:r>
      <w:r>
        <w:rPr>
          <w:rFonts w:ascii="Times New Roman"/>
          <w:b w:val="false"/>
          <w:i w:val="false"/>
          <w:color w:val="000000"/>
          <w:sz w:val="28"/>
        </w:rPr>
        <w:t>
      8) тұқым сарапшысы - тұқым сапасына сараптама жасау жөнiндегi зертхананың уәкiлеттiк органы белгiлеген тәртiппен тұқымдардың сорттық және егу сапасына сараптама жүргiзу құқығына аттестатталған маманы.</w:t>
      </w:r>
      <w:r>
        <w:br/>
      </w:r>
      <w:r>
        <w:rPr>
          <w:rFonts w:ascii="Times New Roman"/>
          <w:b w:val="false"/>
          <w:i w:val="false"/>
          <w:color w:val="000000"/>
          <w:sz w:val="28"/>
        </w:rPr>
        <w:t>
      9) уәкілетті орган - «Солтүстік Қазақстан облысының ауыл шаруашылығы басқармасы» мемлекеттік мекемесі.</w:t>
      </w:r>
    </w:p>
    <w:bookmarkStart w:name="z7" w:id="4"/>
    <w:p>
      <w:pPr>
        <w:spacing w:after="0"/>
        <w:ind w:left="0"/>
        <w:jc w:val="left"/>
      </w:pPr>
      <w:r>
        <w:rPr>
          <w:rFonts w:ascii="Times New Roman"/>
          <w:b/>
          <w:i w:val="false"/>
          <w:color w:val="000000"/>
        </w:rPr>
        <w:t xml:space="preserve"> 
2. Жалпы ережелер</w:t>
      </w:r>
    </w:p>
    <w:bookmarkEnd w:id="4"/>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 107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Мемлекеттік қызмет Солтүстік Қазақстан облысының ЖАО жеке тұлғаларына мына орналасқан мекенжай бойынша жүзеге асырылады:</w:t>
      </w:r>
      <w:r>
        <w:br/>
      </w:r>
      <w:r>
        <w:rPr>
          <w:rFonts w:ascii="Times New Roman"/>
          <w:b w:val="false"/>
          <w:i w:val="false"/>
          <w:color w:val="000000"/>
          <w:sz w:val="28"/>
        </w:rPr>
        <w:t>
      150000, Солтүстік Қазақстан облысы, Петропавл қаласы,</w:t>
      </w:r>
      <w:r>
        <w:br/>
      </w:r>
      <w:r>
        <w:rPr>
          <w:rFonts w:ascii="Times New Roman"/>
          <w:b w:val="false"/>
          <w:i w:val="false"/>
          <w:color w:val="000000"/>
          <w:sz w:val="28"/>
        </w:rPr>
        <w:t>
      Қазақстан Конституциясы көшесі, 58;</w:t>
      </w:r>
      <w:r>
        <w:br/>
      </w:r>
      <w:r>
        <w:rPr>
          <w:rFonts w:ascii="Times New Roman"/>
          <w:b w:val="false"/>
          <w:i w:val="false"/>
          <w:color w:val="000000"/>
          <w:sz w:val="28"/>
        </w:rPr>
        <w:t>
      тел. 8 (7152) 46-24-52, факс 36-07-45.</w:t>
      </w:r>
      <w:r>
        <w:br/>
      </w:r>
      <w:r>
        <w:rPr>
          <w:rFonts w:ascii="Times New Roman"/>
          <w:b w:val="false"/>
          <w:i w:val="false"/>
          <w:color w:val="000000"/>
          <w:sz w:val="28"/>
        </w:rPr>
        <w:t>
      4. Мемлекеттік қызмет көрсету тәртібі туралы толық ақпарат облыстың жергілікті атқарушы органдарының сайттарында орналасқан:</w:t>
      </w:r>
      <w:r>
        <w:br/>
      </w:r>
      <w:r>
        <w:rPr>
          <w:rFonts w:ascii="Times New Roman"/>
          <w:b w:val="false"/>
          <w:i w:val="false"/>
          <w:color w:val="000000"/>
          <w:sz w:val="28"/>
        </w:rPr>
        <w:t>
      E-mail: dshagr@mail.ru, akimat@SKO.kz, akimat@petr.kz</w:t>
      </w:r>
      <w:r>
        <w:br/>
      </w:r>
      <w:r>
        <w:rPr>
          <w:rFonts w:ascii="Times New Roman"/>
          <w:b w:val="false"/>
          <w:i w:val="false"/>
          <w:color w:val="000000"/>
          <w:sz w:val="28"/>
        </w:rPr>
        <w:t>
      5. Көрсетілетін мемлекеттік қызмет нысаны:</w:t>
      </w:r>
      <w:r>
        <w:br/>
      </w:r>
      <w:r>
        <w:rPr>
          <w:rFonts w:ascii="Times New Roman"/>
          <w:b w:val="false"/>
          <w:i w:val="false"/>
          <w:color w:val="000000"/>
          <w:sz w:val="28"/>
        </w:rPr>
        <w:t>
      автоматтандырылмаған.</w:t>
      </w:r>
      <w:r>
        <w:br/>
      </w:r>
      <w:r>
        <w:rPr>
          <w:rFonts w:ascii="Times New Roman"/>
          <w:b w:val="false"/>
          <w:i w:val="false"/>
          <w:color w:val="000000"/>
          <w:sz w:val="28"/>
        </w:rPr>
        <w:t>
      6. Мемлекеттік қызмет тегін көрсетіледі.</w:t>
      </w:r>
      <w:r>
        <w:br/>
      </w:r>
      <w:r>
        <w:rPr>
          <w:rFonts w:ascii="Times New Roman"/>
          <w:b w:val="false"/>
          <w:i w:val="false"/>
          <w:color w:val="000000"/>
          <w:sz w:val="28"/>
        </w:rPr>
        <w:t>
      7. Мемлекеттік қызмет көрсету:</w:t>
      </w:r>
      <w:r>
        <w:br/>
      </w:r>
      <w:r>
        <w:rPr>
          <w:rFonts w:ascii="Times New Roman"/>
          <w:b w:val="false"/>
          <w:i w:val="false"/>
          <w:color w:val="000000"/>
          <w:sz w:val="28"/>
        </w:rPr>
        <w:t>
      1) «Тұқым шаруашылығы туралы» Қазақстан Республикасының 2003 жылғы 8 ақпандағы № 385 Заңының 6-1-бабының </w:t>
      </w:r>
      <w:r>
        <w:rPr>
          <w:rFonts w:ascii="Times New Roman"/>
          <w:b w:val="false"/>
          <w:i w:val="false"/>
          <w:color w:val="000000"/>
          <w:sz w:val="28"/>
        </w:rPr>
        <w:t>4) тармақшасы</w:t>
      </w:r>
      <w:r>
        <w:rPr>
          <w:rFonts w:ascii="Times New Roman"/>
          <w:b w:val="false"/>
          <w:i w:val="false"/>
          <w:color w:val="000000"/>
          <w:sz w:val="28"/>
        </w:rPr>
        <w:t>;</w:t>
      </w:r>
      <w:r>
        <w:br/>
      </w:r>
      <w:r>
        <w:rPr>
          <w:rFonts w:ascii="Times New Roman"/>
          <w:b w:val="false"/>
          <w:i w:val="false"/>
          <w:color w:val="000000"/>
          <w:sz w:val="28"/>
        </w:rPr>
        <w:t>
      2) «Фитосанитариялық қауiпсiздiк және тұқым шаруашылығы саласындағы мемлекеттiк қызмет стандарттарын бекiту және Қазақстан Республикасы Үкiметiнiң 2010 жылғы 20 шiлдедегi № 745 қаулысына өзгерiстер мен толықтыру енгiзу туралы» Қазақстан Республикасы Үкіметінің 2011 жылғы 5 мамырдағы № 485 </w:t>
      </w:r>
      <w:r>
        <w:rPr>
          <w:rFonts w:ascii="Times New Roman"/>
          <w:b w:val="false"/>
          <w:i w:val="false"/>
          <w:color w:val="000000"/>
          <w:sz w:val="28"/>
        </w:rPr>
        <w:t>қаулысымен</w:t>
      </w:r>
      <w:r>
        <w:rPr>
          <w:rFonts w:ascii="Times New Roman"/>
          <w:b w:val="false"/>
          <w:i w:val="false"/>
          <w:color w:val="000000"/>
          <w:sz w:val="28"/>
        </w:rPr>
        <w:t xml:space="preserve"> бекітілген «Байқаудан өткiзушiлердi және тұқым сарапшыларын аттестаттау» мемлекеттік қызмет стандарты (бұдан әрі – Стандарт);</w:t>
      </w:r>
      <w:r>
        <w:br/>
      </w:r>
      <w:r>
        <w:rPr>
          <w:rFonts w:ascii="Times New Roman"/>
          <w:b w:val="false"/>
          <w:i w:val="false"/>
          <w:color w:val="000000"/>
          <w:sz w:val="28"/>
        </w:rPr>
        <w:t>
      3) Қазақстан Республикасы Үкiметiнiң 2011 жылғы 30 қарашадағы № 1393 </w:t>
      </w:r>
      <w:r>
        <w:rPr>
          <w:rFonts w:ascii="Times New Roman"/>
          <w:b w:val="false"/>
          <w:i w:val="false"/>
          <w:color w:val="000000"/>
          <w:sz w:val="28"/>
        </w:rPr>
        <w:t>қаулысымен</w:t>
      </w:r>
      <w:r>
        <w:rPr>
          <w:rFonts w:ascii="Times New Roman"/>
          <w:b w:val="false"/>
          <w:i w:val="false"/>
          <w:color w:val="000000"/>
          <w:sz w:val="28"/>
        </w:rPr>
        <w:t xml:space="preserve"> бекітілген Тұқым шаруашылығы саласындағы кейбiр субъектiлердi аттестаттау қағидасы негiзiнде жүзеге асырылады.</w:t>
      </w:r>
    </w:p>
    <w:bookmarkStart w:name="z8" w:id="5"/>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5"/>
    <w:p>
      <w:pPr>
        <w:spacing w:after="0"/>
        <w:ind w:left="0"/>
        <w:jc w:val="both"/>
      </w:pPr>
      <w:r>
        <w:rPr>
          <w:rFonts w:ascii="Times New Roman"/>
          <w:b w:val="false"/>
          <w:i w:val="false"/>
          <w:color w:val="000000"/>
          <w:sz w:val="28"/>
        </w:rPr>
        <w:t>      8. Мемлекеттік қызмет демалыс және мереке күндерінен басқа жұмыс күндері сағат 13.00-ден сағат 14.00-ге дейін түскі үзіліспен сағат 9.00-ден 18.30-ға дейін алдын ала жазылусыз және жедел қызмет көрсетусiз көрсетіледi.</w:t>
      </w:r>
      <w:r>
        <w:br/>
      </w:r>
      <w:r>
        <w:rPr>
          <w:rFonts w:ascii="Times New Roman"/>
          <w:b w:val="false"/>
          <w:i w:val="false"/>
          <w:color w:val="000000"/>
          <w:sz w:val="28"/>
        </w:rPr>
        <w:t>
      9. Мемлекеттiк қызмет көрсету мерзiмдерi:</w:t>
      </w:r>
      <w:r>
        <w:br/>
      </w:r>
      <w:r>
        <w:rPr>
          <w:rFonts w:ascii="Times New Roman"/>
          <w:b w:val="false"/>
          <w:i w:val="false"/>
          <w:color w:val="000000"/>
          <w:sz w:val="28"/>
        </w:rPr>
        <w:t>
      1) мемлекеттiк қызмет көрсету мерзiмi қажеттi құжаттарды тапсырған сәттен бастап күнтiзбелiк 30 (отыз) күнінен аспауы тиiс;</w:t>
      </w:r>
      <w:r>
        <w:br/>
      </w:r>
      <w:r>
        <w:rPr>
          <w:rFonts w:ascii="Times New Roman"/>
          <w:b w:val="false"/>
          <w:i w:val="false"/>
          <w:color w:val="000000"/>
          <w:sz w:val="28"/>
        </w:rPr>
        <w:t>
      2) тұтынушы жүгiнген күнi сол жерде көрсетiлетiн мемлекеттiк қызметтi алуға дейiнгi күтуге рұқсат етiлген ең көп уақыты - 30 (отыз) минуттан аспайды;</w:t>
      </w:r>
      <w:r>
        <w:br/>
      </w:r>
      <w:r>
        <w:rPr>
          <w:rFonts w:ascii="Times New Roman"/>
          <w:b w:val="false"/>
          <w:i w:val="false"/>
          <w:color w:val="000000"/>
          <w:sz w:val="28"/>
        </w:rPr>
        <w:t>
      3) құжаттарды алу кезiндегі күтуге рұқсат етiлген ең көп уақыты– 30 (отыз) минуттан аспайды.</w:t>
      </w:r>
      <w:r>
        <w:br/>
      </w:r>
      <w:r>
        <w:rPr>
          <w:rFonts w:ascii="Times New Roman"/>
          <w:b w:val="false"/>
          <w:i w:val="false"/>
          <w:color w:val="000000"/>
          <w:sz w:val="28"/>
        </w:rPr>
        <w:t>
      10. Мемлекеттік қызмет көрсетудің кезеңдері:</w:t>
      </w:r>
      <w:r>
        <w:br/>
      </w:r>
      <w:r>
        <w:rPr>
          <w:rFonts w:ascii="Times New Roman"/>
          <w:b w:val="false"/>
          <w:i w:val="false"/>
          <w:color w:val="000000"/>
          <w:sz w:val="28"/>
        </w:rPr>
        <w:t>
      1) тұтынушы аттестаттау (қайта аттестаттау) жүргізу және байқаудан өткiзушi мәртебесiн беру туралы өтінім бланкісін толтырады және оны ЖАО кеңсесіне тапсырады (бұдан әрі-өтініш);</w:t>
      </w:r>
      <w:r>
        <w:br/>
      </w:r>
      <w:r>
        <w:rPr>
          <w:rFonts w:ascii="Times New Roman"/>
          <w:b w:val="false"/>
          <w:i w:val="false"/>
          <w:color w:val="000000"/>
          <w:sz w:val="28"/>
        </w:rPr>
        <w:t>
      2) ЖАО кеңсесі өтінішті тіркейді, тұтынушыға құжаттарды қабылдағаны туралы қолхат береді, құжаттарды уәкілетті орган басшысының қарауына жібереді;</w:t>
      </w:r>
      <w:r>
        <w:br/>
      </w:r>
      <w:r>
        <w:rPr>
          <w:rFonts w:ascii="Times New Roman"/>
          <w:b w:val="false"/>
          <w:i w:val="false"/>
          <w:color w:val="000000"/>
          <w:sz w:val="28"/>
        </w:rPr>
        <w:t>
      3) уәкілетті органның басшысы құжаттармен танысады және жауапты атқарушыны айқындайды;</w:t>
      </w:r>
      <w:r>
        <w:br/>
      </w:r>
      <w:r>
        <w:rPr>
          <w:rFonts w:ascii="Times New Roman"/>
          <w:b w:val="false"/>
          <w:i w:val="false"/>
          <w:color w:val="000000"/>
          <w:sz w:val="28"/>
        </w:rPr>
        <w:t>
      4) уәкілетті органның жауапты атқарушысы ұсынылған құжаттарды зерделеп, оларды аттестациялық комиссия қарауына тапсырады;</w:t>
      </w:r>
      <w:r>
        <w:br/>
      </w:r>
      <w:r>
        <w:rPr>
          <w:rFonts w:ascii="Times New Roman"/>
          <w:b w:val="false"/>
          <w:i w:val="false"/>
          <w:color w:val="000000"/>
          <w:sz w:val="28"/>
        </w:rPr>
        <w:t>
      5) аттестациялық комиссия өтінім берушіден бес жұмыс күн ішінде аттестаттауға (қайта аттестаттауға) арналған құжаттар түскен соң, оларды зерделейді және осы Регламенттің 13-тармағында көрсетілген барлық құжаттар болған жағдайда, өтінімберушіні аттестаттау жүргізу күні мен орны туралы хабардар етеді. Комиссия ұсынылған құжаттарды зерделейді, сұхбаттасу өткiзiп, өтiнiм берушiнiң байқаудан өткiзушi мәртебесiне сәйкестiгі немесе сәйкес еместігі туралы көпшiлiк дауыспен шешiм қабылдайды. Байқаудан өткiзушi немесе тұқым сарапшысы мәртебесін беру үшін аттестаттау (қайта аттестаттау) туралы өтінішті қараудың жалпы мерзімі 15 (он бес) жұмыс күнінен аспауы тиіс. Комиссияның шешiмi хаттамамен ресiмделеді, оған Комиссияның барлық мүшелері қол қояды.</w:t>
      </w:r>
      <w:r>
        <w:br/>
      </w:r>
      <w:r>
        <w:rPr>
          <w:rFonts w:ascii="Times New Roman"/>
          <w:b w:val="false"/>
          <w:i w:val="false"/>
          <w:color w:val="000000"/>
          <w:sz w:val="28"/>
        </w:rPr>
        <w:t>
      6) Комиссияның оң қорытындысын алған тұтынушыларға байқаудан өткiзушi мәртебесi берiледi және осы Регламенттің 5-қосымшасына сәйкес нысан бойынша қолданыс мерзiмi үш жылға жарамды аттестаттау туралы куәлiк берiледi.</w:t>
      </w:r>
      <w:r>
        <w:br/>
      </w:r>
      <w:r>
        <w:rPr>
          <w:rFonts w:ascii="Times New Roman"/>
          <w:b w:val="false"/>
          <w:i w:val="false"/>
          <w:color w:val="000000"/>
          <w:sz w:val="28"/>
        </w:rPr>
        <w:t>
      7) уәкілетті органның жауапты атқарушысы ЖАО кеңсесіне мемлекеттік қызмет көрсету нәтижесін тұтынушыға әрі қарай беру үшін тапсырады.</w:t>
      </w:r>
    </w:p>
    <w:bookmarkStart w:name="z9" w:id="6"/>
    <w:p>
      <w:pPr>
        <w:spacing w:after="0"/>
        <w:ind w:left="0"/>
        <w:jc w:val="left"/>
      </w:pPr>
      <w:r>
        <w:rPr>
          <w:rFonts w:ascii="Times New Roman"/>
          <w:b/>
          <w:i w:val="false"/>
          <w:color w:val="000000"/>
        </w:rPr>
        <w:t xml:space="preserve"> 
4. Мемлекеттік қызмет көрсету үдерісіндегі іс-әрекеттер (өзара іс-әрекеттер) тәртібінің сипаттамасы</w:t>
      </w:r>
    </w:p>
    <w:bookmarkEnd w:id="6"/>
    <w:p>
      <w:pPr>
        <w:spacing w:after="0"/>
        <w:ind w:left="0"/>
        <w:jc w:val="both"/>
      </w:pPr>
      <w:r>
        <w:rPr>
          <w:rFonts w:ascii="Times New Roman"/>
          <w:b w:val="false"/>
          <w:i w:val="false"/>
          <w:color w:val="000000"/>
          <w:sz w:val="28"/>
        </w:rPr>
        <w:t>      11. Құжаттарды қабылдауды осы Регламенттің 3-тармағында көрсетілген мекенжай бойынша ЖАО кеңсесі жүзеге асырады.</w:t>
      </w:r>
      <w:r>
        <w:br/>
      </w:r>
      <w:r>
        <w:rPr>
          <w:rFonts w:ascii="Times New Roman"/>
          <w:b w:val="false"/>
          <w:i w:val="false"/>
          <w:color w:val="000000"/>
          <w:sz w:val="28"/>
        </w:rPr>
        <w:t>
      12. Өтінім берушіге:</w:t>
      </w:r>
      <w:r>
        <w:br/>
      </w:r>
      <w:r>
        <w:rPr>
          <w:rFonts w:ascii="Times New Roman"/>
          <w:b w:val="false"/>
          <w:i w:val="false"/>
          <w:color w:val="000000"/>
          <w:sz w:val="28"/>
        </w:rPr>
        <w:t>
      1) құжаттарды қабылдау күнi мен нөмiрi;</w:t>
      </w:r>
      <w:r>
        <w:br/>
      </w:r>
      <w:r>
        <w:rPr>
          <w:rFonts w:ascii="Times New Roman"/>
          <w:b w:val="false"/>
          <w:i w:val="false"/>
          <w:color w:val="000000"/>
          <w:sz w:val="28"/>
        </w:rPr>
        <w:t>
      2) сұралып отырған мемлекеттiк қызмет түрi;</w:t>
      </w:r>
      <w:r>
        <w:br/>
      </w:r>
      <w:r>
        <w:rPr>
          <w:rFonts w:ascii="Times New Roman"/>
          <w:b w:val="false"/>
          <w:i w:val="false"/>
          <w:color w:val="000000"/>
          <w:sz w:val="28"/>
        </w:rPr>
        <w:t>
      3) қоса берiлiп отырған құжаттардың саны мен атауы;</w:t>
      </w:r>
      <w:r>
        <w:br/>
      </w:r>
      <w:r>
        <w:rPr>
          <w:rFonts w:ascii="Times New Roman"/>
          <w:b w:val="false"/>
          <w:i w:val="false"/>
          <w:color w:val="000000"/>
          <w:sz w:val="28"/>
        </w:rPr>
        <w:t>
      4) мемлекеттiк қызметтi алатын күнi (уақыты) және құжаттар берiлетiн орын;</w:t>
      </w:r>
      <w:r>
        <w:br/>
      </w:r>
      <w:r>
        <w:rPr>
          <w:rFonts w:ascii="Times New Roman"/>
          <w:b w:val="false"/>
          <w:i w:val="false"/>
          <w:color w:val="000000"/>
          <w:sz w:val="28"/>
        </w:rPr>
        <w:t>
      5) жергiлiктi атқарушы органның құжаттарды қабылдаған жауапты лауазымды адамының тегi, аты, әкесiнiң аты көрсетiле отырып, тиiстi құжаттардың қабылданғаны туралы қолхат берiледi.</w:t>
      </w:r>
      <w:r>
        <w:br/>
      </w:r>
      <w:r>
        <w:rPr>
          <w:rFonts w:ascii="Times New Roman"/>
          <w:b w:val="false"/>
          <w:i w:val="false"/>
          <w:color w:val="000000"/>
          <w:sz w:val="28"/>
        </w:rPr>
        <w:t>
      13. Аттестаттаудан (қайта аттестаттаудан) өту үшін өтінім берушімен мынадай құжаттарды:</w:t>
      </w:r>
      <w:r>
        <w:br/>
      </w:r>
      <w:r>
        <w:rPr>
          <w:rFonts w:ascii="Times New Roman"/>
          <w:b w:val="false"/>
          <w:i w:val="false"/>
          <w:color w:val="000000"/>
          <w:sz w:val="28"/>
        </w:rPr>
        <w:t>
      1) осы Регламенттің 4-қосымшасына сәйкес нысан бойынша белгiленген үлгiдегi өтiнiштi;</w:t>
      </w:r>
      <w:r>
        <w:br/>
      </w:r>
      <w:r>
        <w:rPr>
          <w:rFonts w:ascii="Times New Roman"/>
          <w:b w:val="false"/>
          <w:i w:val="false"/>
          <w:color w:val="000000"/>
          <w:sz w:val="28"/>
        </w:rPr>
        <w:t>
      2) тұтынушының жеке басын куәландыратын құжаттың көшiрмесiн;</w:t>
      </w:r>
      <w:r>
        <w:br/>
      </w:r>
      <w:r>
        <w:rPr>
          <w:rFonts w:ascii="Times New Roman"/>
          <w:b w:val="false"/>
          <w:i w:val="false"/>
          <w:color w:val="000000"/>
          <w:sz w:val="28"/>
        </w:rPr>
        <w:t>
      3) өтінім беруші осы Регламенттің 3-қосымшасында белгiленген бiлiктiлiк талаптарына сәйкестігін растайтын құжаттардың көшiрмесiн бередi.</w:t>
      </w:r>
      <w:r>
        <w:br/>
      </w:r>
      <w:r>
        <w:rPr>
          <w:rFonts w:ascii="Times New Roman"/>
          <w:b w:val="false"/>
          <w:i w:val="false"/>
          <w:color w:val="000000"/>
          <w:sz w:val="28"/>
        </w:rPr>
        <w:t>
      14. Байқаудан өткiзушi немесе тұқым сарапшысы мәртебесiн беруден және аттестаттау туралы куәлік беруден бас тартуға:</w:t>
      </w:r>
      <w:r>
        <w:br/>
      </w:r>
      <w:r>
        <w:rPr>
          <w:rFonts w:ascii="Times New Roman"/>
          <w:b w:val="false"/>
          <w:i w:val="false"/>
          <w:color w:val="000000"/>
          <w:sz w:val="28"/>
        </w:rPr>
        <w:t>
      1) тұтынушының осы Регламенттің 12-тармағында көрсетiлген құжаттарды ұсынбауы;</w:t>
      </w:r>
      <w:r>
        <w:br/>
      </w:r>
      <w:r>
        <w:rPr>
          <w:rFonts w:ascii="Times New Roman"/>
          <w:b w:val="false"/>
          <w:i w:val="false"/>
          <w:color w:val="000000"/>
          <w:sz w:val="28"/>
        </w:rPr>
        <w:t>
      2) тұтынушының осы Регламенттің 3-қосымшасында көрсетiлген байқаудан өткiзушiлер немесе тұқым сарапшыларының талаптарына сәйкес келмеуі немесе сұхбаттасу барысында аттестациялық комиссиядан терiс қорытынды алмауы негіз болып табылады.</w:t>
      </w:r>
      <w:r>
        <w:br/>
      </w:r>
      <w:r>
        <w:rPr>
          <w:rFonts w:ascii="Times New Roman"/>
          <w:b w:val="false"/>
          <w:i w:val="false"/>
          <w:color w:val="000000"/>
          <w:sz w:val="28"/>
        </w:rPr>
        <w:t>
      ЖАО осы Регламенттің 10-тармағының 5-тармақшасында көрсетілген мерзім ішінде аттестаттау туралы куәлік беруден бас тарту себептерін көрсеутмен дәлелді жазбаша жауап беріледі.</w:t>
      </w:r>
      <w:r>
        <w:br/>
      </w:r>
      <w:r>
        <w:rPr>
          <w:rFonts w:ascii="Times New Roman"/>
          <w:b w:val="false"/>
          <w:i w:val="false"/>
          <w:color w:val="000000"/>
          <w:sz w:val="28"/>
        </w:rPr>
        <w:t>
      Комиссия шешiмi белгiленген заңнамалық тәртiпте шағымданылуы мүмкiн.</w:t>
      </w:r>
      <w:r>
        <w:br/>
      </w:r>
      <w:r>
        <w:rPr>
          <w:rFonts w:ascii="Times New Roman"/>
          <w:b w:val="false"/>
          <w:i w:val="false"/>
          <w:color w:val="000000"/>
          <w:sz w:val="28"/>
        </w:rPr>
        <w:t>
      Тұтынушыға/өтінім берушіге әрекеттерді (әрекетсіздіктерді) шағымдану тәртібін ЖАО заң қызметінің маманы түсіндірме береді.</w:t>
      </w:r>
      <w:r>
        <w:br/>
      </w:r>
      <w:r>
        <w:rPr>
          <w:rFonts w:ascii="Times New Roman"/>
          <w:b w:val="false"/>
          <w:i w:val="false"/>
          <w:color w:val="000000"/>
          <w:sz w:val="28"/>
        </w:rPr>
        <w:t>
      15. Мемлекеттік қызмет көрсету үдерісінде мынадай құрылымдық-функциялық бірліктер (бұдан әрі – ҚФБ) жұмылдырылған:</w:t>
      </w:r>
      <w:r>
        <w:br/>
      </w:r>
      <w:r>
        <w:rPr>
          <w:rFonts w:ascii="Times New Roman"/>
          <w:b w:val="false"/>
          <w:i w:val="false"/>
          <w:color w:val="000000"/>
          <w:sz w:val="28"/>
        </w:rPr>
        <w:t>
      1) ЖАО кеңсесі;</w:t>
      </w:r>
      <w:r>
        <w:br/>
      </w:r>
      <w:r>
        <w:rPr>
          <w:rFonts w:ascii="Times New Roman"/>
          <w:b w:val="false"/>
          <w:i w:val="false"/>
          <w:color w:val="000000"/>
          <w:sz w:val="28"/>
        </w:rPr>
        <w:t>
      2) уәкілетті орган басшысы;</w:t>
      </w:r>
      <w:r>
        <w:br/>
      </w:r>
      <w:r>
        <w:rPr>
          <w:rFonts w:ascii="Times New Roman"/>
          <w:b w:val="false"/>
          <w:i w:val="false"/>
          <w:color w:val="000000"/>
          <w:sz w:val="28"/>
        </w:rPr>
        <w:t>
      3) уәкілетті органның жауапты атқарушысы;</w:t>
      </w:r>
      <w:r>
        <w:br/>
      </w:r>
      <w:r>
        <w:rPr>
          <w:rFonts w:ascii="Times New Roman"/>
          <w:b w:val="false"/>
          <w:i w:val="false"/>
          <w:color w:val="000000"/>
          <w:sz w:val="28"/>
        </w:rPr>
        <w:t>
      4) аттестациялық комиссия.</w:t>
      </w:r>
      <w:r>
        <w:br/>
      </w:r>
      <w:r>
        <w:rPr>
          <w:rFonts w:ascii="Times New Roman"/>
          <w:b w:val="false"/>
          <w:i w:val="false"/>
          <w:color w:val="000000"/>
          <w:sz w:val="28"/>
        </w:rPr>
        <w:t>
      16. Мемлекеттік қызмет көрсету үшін басқа мүдделі мемлекеттік органдардың қатысуы қажет емес.</w:t>
      </w:r>
      <w:r>
        <w:br/>
      </w:r>
      <w:r>
        <w:rPr>
          <w:rFonts w:ascii="Times New Roman"/>
          <w:b w:val="false"/>
          <w:i w:val="false"/>
          <w:color w:val="000000"/>
          <w:sz w:val="28"/>
        </w:rPr>
        <w:t>
      17. Ақпараттық қауіпсіздікке қойылған талаптар қарастырылмаған.</w:t>
      </w:r>
      <w:r>
        <w:br/>
      </w:r>
      <w:r>
        <w:rPr>
          <w:rFonts w:ascii="Times New Roman"/>
          <w:b w:val="false"/>
          <w:i w:val="false"/>
          <w:color w:val="000000"/>
          <w:sz w:val="28"/>
        </w:rPr>
        <w:t>
      18. Әкімшілік іс-әрекеттің (рәсімнің) орындалу мерзімін көрсете отырып берілген әрбір ҚФБ-ның әкімшілік іс-әрекетінің (рәсімінің) бірізділігі мен өзара іс-әрекетінің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19. Мемлекеттік қызметті көрсету үдерісіндегі әкімшілік іс-әрекеттердің қисынды бірізділігі мен ҚФБ арасындағы өзара байланыс көрініс тапқан сызба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20. Көрсетілетін мемлекеттік қызметтің нәтижесі осы Регламенттің 5-қосымшасына сәйкес нысан бойынша қағаз тасығышта аттестаттау туралы куәлік беру немесе мемлекеттік қызмет ұсынудан бас тарту болып табылады.</w:t>
      </w:r>
    </w:p>
    <w:bookmarkStart w:name="z10" w:id="7"/>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7"/>
    <w:p>
      <w:pPr>
        <w:spacing w:after="0"/>
        <w:ind w:left="0"/>
        <w:jc w:val="both"/>
      </w:pPr>
      <w:r>
        <w:rPr>
          <w:rFonts w:ascii="Times New Roman"/>
          <w:b w:val="false"/>
          <w:i w:val="false"/>
          <w:color w:val="000000"/>
          <w:sz w:val="28"/>
        </w:rPr>
        <w:t>      21. Мемлекеттік қызмет көрсету үдерісіне қатысатын мемлекеттік жергілікті атқарушы органның лауазымды тұлғалары, уәкілетті органдар, аттестациялық комиссиялар мемлекеттік қызмет көрсету барысында Қазақстан Республикасының заңнамасымен қарастырылған тәртіппен оның сапасы мен тиімділігі үшін, сондай-ақ, олармен қолданылған шешімдері мен әрекеттігі (әрекетсіздігі) үшін жауапкершілікке ие болады.</w:t>
      </w:r>
    </w:p>
    <w:bookmarkStart w:name="z11" w:id="8"/>
    <w:p>
      <w:pPr>
        <w:spacing w:after="0"/>
        <w:ind w:left="0"/>
        <w:jc w:val="both"/>
      </w:pPr>
      <w:r>
        <w:rPr>
          <w:rFonts w:ascii="Times New Roman"/>
          <w:b w:val="false"/>
          <w:i w:val="false"/>
          <w:color w:val="000000"/>
          <w:sz w:val="28"/>
        </w:rPr>
        <w:t>
«Байқаудан өткiзушiлердi және тұқым</w:t>
      </w:r>
      <w:r>
        <w:br/>
      </w:r>
      <w:r>
        <w:rPr>
          <w:rFonts w:ascii="Times New Roman"/>
          <w:b w:val="false"/>
          <w:i w:val="false"/>
          <w:color w:val="000000"/>
          <w:sz w:val="28"/>
        </w:rPr>
        <w:t>
сарапшыларын аттестаттау»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1-қосымша</w:t>
      </w:r>
    </w:p>
    <w:bookmarkEnd w:id="8"/>
    <w:p>
      <w:pPr>
        <w:spacing w:after="0"/>
        <w:ind w:left="0"/>
        <w:jc w:val="left"/>
      </w:pPr>
      <w:r>
        <w:rPr>
          <w:rFonts w:ascii="Times New Roman"/>
          <w:b/>
          <w:i w:val="false"/>
          <w:color w:val="000000"/>
        </w:rPr>
        <w:t xml:space="preserve"> Әкімшілік іс-әрекеттердің (рәсімдердің) бірізділігі мен өзара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2"/>
        <w:gridCol w:w="2461"/>
        <w:gridCol w:w="2756"/>
        <w:gridCol w:w="3031"/>
      </w:tblGrid>
      <w:tr>
        <w:trPr>
          <w:trHeight w:val="615"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ағымының) нөмірі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кеңсесі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атқарушысы</w:t>
            </w:r>
          </w:p>
        </w:tc>
      </w:tr>
      <w:tr>
        <w:trPr>
          <w:trHeight w:val="1125"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(үдерiстiң, рәсiмнiң, операцияның) атауы және олардың сипаттамасы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берушіөтінімге қолхат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жауапты атқарушыны айқындау</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зерделеу және оларды аттестациялық комиссияға тапсыру</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w:t>
            </w:r>
            <w:r>
              <w:br/>
            </w:r>
            <w:r>
              <w:rPr>
                <w:rFonts w:ascii="Times New Roman"/>
                <w:b w:val="false"/>
                <w:i w:val="false"/>
                <w:color w:val="000000"/>
                <w:sz w:val="20"/>
              </w:rPr>
              <w:t>
шылық-</w:t>
            </w:r>
            <w:r>
              <w:br/>
            </w:r>
            <w:r>
              <w:rPr>
                <w:rFonts w:ascii="Times New Roman"/>
                <w:b w:val="false"/>
                <w:i w:val="false"/>
                <w:color w:val="000000"/>
                <w:sz w:val="20"/>
              </w:rPr>
              <w:t>
өкімдік шешiм)</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басшысына құжаттарды жiберу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құжаттарды жауапты атқарушыға жiберу</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аттестациялық комиссияға тапсыру</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ішінде</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күнінен аспайды</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іс-</w:t>
            </w:r>
            <w:r>
              <w:br/>
            </w:r>
            <w:r>
              <w:rPr>
                <w:rFonts w:ascii="Times New Roman"/>
                <w:b w:val="false"/>
                <w:i w:val="false"/>
                <w:color w:val="000000"/>
                <w:sz w:val="20"/>
              </w:rPr>
              <w:t>
әрекеттiң нөмiрi</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left"/>
      </w:pPr>
      <w:r>
        <w:rPr>
          <w:rFonts w:ascii="Times New Roman"/>
          <w:b/>
          <w:i w:val="false"/>
          <w:color w:val="000000"/>
        </w:rPr>
        <w:t xml:space="preserve"> Негізгі үдерістің (жұмыс барысының, ағымының) іс-әрекеті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5"/>
        <w:gridCol w:w="2121"/>
        <w:gridCol w:w="1993"/>
        <w:gridCol w:w="2420"/>
        <w:gridCol w:w="2761"/>
      </w:tblGrid>
      <w:tr>
        <w:trPr>
          <w:trHeight w:val="615"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тің (жұмыс барысының, ағымының) нөмірі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9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Аттестациялық комиссия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атқарушы</w:t>
            </w:r>
            <w:r>
              <w:br/>
            </w:r>
            <w:r>
              <w:rPr>
                <w:rFonts w:ascii="Times New Roman"/>
                <w:b w:val="false"/>
                <w:i w:val="false"/>
                <w:color w:val="000000"/>
                <w:sz w:val="20"/>
              </w:rPr>
              <w:t>
сы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атқарушысы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r>
      <w:tr>
        <w:trPr>
          <w:trHeight w:val="1125"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тің (үдеріс</w:t>
            </w:r>
            <w:r>
              <w:br/>
            </w:r>
            <w:r>
              <w:rPr>
                <w:rFonts w:ascii="Times New Roman"/>
                <w:b w:val="false"/>
                <w:i w:val="false"/>
                <w:color w:val="000000"/>
                <w:sz w:val="20"/>
              </w:rPr>
              <w:t>
тің, рәсімнің, операция</w:t>
            </w:r>
            <w:r>
              <w:br/>
            </w:r>
            <w:r>
              <w:rPr>
                <w:rFonts w:ascii="Times New Roman"/>
                <w:b w:val="false"/>
                <w:i w:val="false"/>
                <w:color w:val="000000"/>
                <w:sz w:val="20"/>
              </w:rPr>
              <w:t>
ның) атауы және оның сипаттама</w:t>
            </w:r>
            <w:r>
              <w:br/>
            </w:r>
            <w:r>
              <w:rPr>
                <w:rFonts w:ascii="Times New Roman"/>
                <w:b w:val="false"/>
                <w:i w:val="false"/>
                <w:color w:val="000000"/>
                <w:sz w:val="20"/>
              </w:rPr>
              <w:t>
сы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w:t>
            </w:r>
            <w:r>
              <w:br/>
            </w:r>
            <w:r>
              <w:rPr>
                <w:rFonts w:ascii="Times New Roman"/>
                <w:b w:val="false"/>
                <w:i w:val="false"/>
                <w:color w:val="000000"/>
                <w:sz w:val="20"/>
              </w:rPr>
              <w:t>
ды зерделеу, сұхбатта</w:t>
            </w:r>
            <w:r>
              <w:br/>
            </w:r>
            <w:r>
              <w:rPr>
                <w:rFonts w:ascii="Times New Roman"/>
                <w:b w:val="false"/>
                <w:i w:val="false"/>
                <w:color w:val="000000"/>
                <w:sz w:val="20"/>
              </w:rPr>
              <w:t>
су өткізу, өтінім берушінің байқаудан өткiзушi немесе тұқым сарапшысы мәртебесiне сәйкесті</w:t>
            </w:r>
            <w:r>
              <w:br/>
            </w:r>
            <w:r>
              <w:rPr>
                <w:rFonts w:ascii="Times New Roman"/>
                <w:b w:val="false"/>
                <w:i w:val="false"/>
                <w:color w:val="000000"/>
                <w:sz w:val="20"/>
              </w:rPr>
              <w:t>
гі дәрежесін айқындау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Байқаудан өткiзушi немесе тұқым сарапшысы мәртебе</w:t>
            </w:r>
            <w:r>
              <w:br/>
            </w:r>
            <w:r>
              <w:rPr>
                <w:rFonts w:ascii="Times New Roman"/>
                <w:b w:val="false"/>
                <w:i w:val="false"/>
                <w:color w:val="000000"/>
                <w:sz w:val="20"/>
              </w:rPr>
              <w:t>
сін беру туралы бұйрықты және аттестат</w:t>
            </w:r>
            <w:r>
              <w:br/>
            </w:r>
            <w:r>
              <w:rPr>
                <w:rFonts w:ascii="Times New Roman"/>
                <w:b w:val="false"/>
                <w:i w:val="false"/>
                <w:color w:val="000000"/>
                <w:sz w:val="20"/>
              </w:rPr>
              <w:t>
тау туралы куәлікті немесе дәлелді бас тартуды ресімдеу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Аттестаттау туралы куәлік беру кітабындағы жазба</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нәтижесін беру</w:t>
            </w:r>
          </w:p>
        </w:tc>
      </w:tr>
      <w:tr>
        <w:trPr>
          <w:trHeight w:val="1125"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w:t>
            </w:r>
            <w:r>
              <w:br/>
            </w:r>
            <w:r>
              <w:rPr>
                <w:rFonts w:ascii="Times New Roman"/>
                <w:b w:val="false"/>
                <w:i w:val="false"/>
                <w:color w:val="000000"/>
                <w:sz w:val="20"/>
              </w:rPr>
              <w:t>
тер, құжат, ұйымдастырушылық-</w:t>
            </w:r>
            <w:r>
              <w:br/>
            </w:r>
            <w:r>
              <w:rPr>
                <w:rFonts w:ascii="Times New Roman"/>
                <w:b w:val="false"/>
                <w:i w:val="false"/>
                <w:color w:val="000000"/>
                <w:sz w:val="20"/>
              </w:rPr>
              <w:t>
өкімдік шешiм)</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 ресімдеу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Басшыға байқаудан өткiзушi немесе тұқым сарапшысы мәртебе</w:t>
            </w:r>
            <w:r>
              <w:br/>
            </w:r>
            <w:r>
              <w:rPr>
                <w:rFonts w:ascii="Times New Roman"/>
                <w:b w:val="false"/>
                <w:i w:val="false"/>
                <w:color w:val="000000"/>
                <w:sz w:val="20"/>
              </w:rPr>
              <w:t>
сін беру туралы бұйрықты және аттестат</w:t>
            </w:r>
            <w:r>
              <w:br/>
            </w:r>
            <w:r>
              <w:rPr>
                <w:rFonts w:ascii="Times New Roman"/>
                <w:b w:val="false"/>
                <w:i w:val="false"/>
                <w:color w:val="000000"/>
                <w:sz w:val="20"/>
              </w:rPr>
              <w:t>
тау туралы куәлікті немесе дәлелді бас тартуды тапсыру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ЖАО кеңсесіне тапсыру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күнтізбе</w:t>
            </w:r>
            <w:r>
              <w:br/>
            </w:r>
            <w:r>
              <w:rPr>
                <w:rFonts w:ascii="Times New Roman"/>
                <w:b w:val="false"/>
                <w:i w:val="false"/>
                <w:color w:val="000000"/>
                <w:sz w:val="20"/>
              </w:rPr>
              <w:t>
лік күн ішінде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81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іс-әрекет</w:t>
            </w:r>
            <w:r>
              <w:br/>
            </w:r>
            <w:r>
              <w:rPr>
                <w:rFonts w:ascii="Times New Roman"/>
                <w:b w:val="false"/>
                <w:i w:val="false"/>
                <w:color w:val="000000"/>
                <w:sz w:val="20"/>
              </w:rPr>
              <w:t>
тiң нөмiрi</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 w:id="9"/>
    <w:p>
      <w:pPr>
        <w:spacing w:after="0"/>
        <w:ind w:left="0"/>
        <w:jc w:val="both"/>
      </w:pPr>
      <w:r>
        <w:rPr>
          <w:rFonts w:ascii="Times New Roman"/>
          <w:b w:val="false"/>
          <w:i w:val="false"/>
          <w:color w:val="000000"/>
          <w:sz w:val="28"/>
        </w:rPr>
        <w:t>
«Байқаудан өткiзушiлердi және</w:t>
      </w:r>
      <w:r>
        <w:br/>
      </w:r>
      <w:r>
        <w:rPr>
          <w:rFonts w:ascii="Times New Roman"/>
          <w:b w:val="false"/>
          <w:i w:val="false"/>
          <w:color w:val="000000"/>
          <w:sz w:val="28"/>
        </w:rPr>
        <w:t>
тұқым сарапшыларын аттестаттау»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9"/>
    <w:p>
      <w:pPr>
        <w:spacing w:after="0"/>
        <w:ind w:left="0"/>
        <w:jc w:val="left"/>
      </w:pPr>
      <w:r>
        <w:rPr>
          <w:rFonts w:ascii="Times New Roman"/>
          <w:b/>
          <w:i w:val="false"/>
          <w:color w:val="000000"/>
        </w:rPr>
        <w:t xml:space="preserve"> Әкімшілік іс-әрекеттердің қисынды бірізділігі арасындағы өзара байланысты айқындайтын сызба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3"/>
      </w:tblGrid>
      <w:tr>
        <w:trPr>
          <w:trHeight w:val="30" w:hRule="atLeast"/>
        </w:trPr>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ЖАО кеңсесіне мемлекеттік қызмет алу үшін қажетті құжаттарды ұсынады, өтініш бланкін толтырады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3"/>
      </w:tblGrid>
      <w:tr>
        <w:trPr>
          <w:trHeight w:val="30" w:hRule="atLeast"/>
        </w:trPr>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кеңсесі өтінішті тіркейді, құжаттарды қабылдау туралы қолхат береді, уәкілетті органның басшысына құжаттарды жібереді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3"/>
      </w:tblGrid>
      <w:tr>
        <w:trPr>
          <w:trHeight w:val="30" w:hRule="atLeast"/>
        </w:trPr>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құжаттармен танысады, жауапты атқарушыны айқындайды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3"/>
      </w:tblGrid>
      <w:tr>
        <w:trPr>
          <w:trHeight w:val="30" w:hRule="atLeast"/>
        </w:trPr>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атқарушысы ұсынылған құжаттарды зерделеп, оларды аттестациялық комиссияға қарауға тапсырады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3"/>
      </w:tblGrid>
      <w:tr>
        <w:trPr>
          <w:trHeight w:val="1275" w:hRule="atLeast"/>
        </w:trPr>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Аттестациялық комиссия ұсынылған құжаттарды зерделеп, сұхбаттасу өткiзiп, өтiнiм берушiнiң байқаудан өткiзушi немесе тұқым сарапшысы мәртебесiне сәйкестiгі дәрежесін айқындайды, хаттама ресімдейді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3"/>
      </w:tblGrid>
      <w:tr>
        <w:trPr>
          <w:trHeight w:val="30" w:hRule="atLeast"/>
        </w:trPr>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атқарушы байқаудан өткiзушi немесе тұқым сарапшысы мәртебесін беру туралы бұйрықты және аттестаттау туралы куәлікті немесе дәлелді бас тартуды ресімдейді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3"/>
      </w:tblGrid>
      <w:tr>
        <w:trPr>
          <w:trHeight w:val="30" w:hRule="atLeast"/>
        </w:trPr>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байқаудан өткiзушi немесе тұқым сарапшысы мәртебесін беру туралы бұйрыққа және аттестаттау туралы куәлікке немесе дәлелді бас тартуға қол қояды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3"/>
      </w:tblGrid>
      <w:tr>
        <w:trPr>
          <w:trHeight w:val="30" w:hRule="atLeast"/>
        </w:trPr>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өтінім берушіге мемлекеттік қызмет көрсету нәтижесін береді</w:t>
            </w:r>
          </w:p>
        </w:tc>
      </w:tr>
    </w:tbl>
    <w:bookmarkStart w:name="z13" w:id="10"/>
    <w:p>
      <w:pPr>
        <w:spacing w:after="0"/>
        <w:ind w:left="0"/>
        <w:jc w:val="both"/>
      </w:pPr>
      <w:r>
        <w:rPr>
          <w:rFonts w:ascii="Times New Roman"/>
          <w:b w:val="false"/>
          <w:i w:val="false"/>
          <w:color w:val="000000"/>
          <w:sz w:val="28"/>
        </w:rPr>
        <w:t>
«Байқаудан өткiзушiлердi және тұқым</w:t>
      </w:r>
      <w:r>
        <w:br/>
      </w:r>
      <w:r>
        <w:rPr>
          <w:rFonts w:ascii="Times New Roman"/>
          <w:b w:val="false"/>
          <w:i w:val="false"/>
          <w:color w:val="000000"/>
          <w:sz w:val="28"/>
        </w:rPr>
        <w:t>
сарапшыларын аттестаттау»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0"/>
    <w:p>
      <w:pPr>
        <w:spacing w:after="0"/>
        <w:ind w:left="0"/>
        <w:jc w:val="left"/>
      </w:pPr>
      <w:r>
        <w:rPr>
          <w:rFonts w:ascii="Times New Roman"/>
          <w:b/>
          <w:i w:val="false"/>
          <w:color w:val="000000"/>
        </w:rPr>
        <w:t xml:space="preserve"> Байқаудан өткiзушiлер мен тұқым сарапшыларына</w:t>
      </w:r>
      <w:r>
        <w:br/>
      </w:r>
      <w:r>
        <w:rPr>
          <w:rFonts w:ascii="Times New Roman"/>
          <w:b/>
          <w:i w:val="false"/>
          <w:color w:val="000000"/>
        </w:rPr>
        <w:t>
қойылатын бiлiктiлiк талаптары</w:t>
      </w:r>
    </w:p>
    <w:p>
      <w:pPr>
        <w:spacing w:after="0"/>
        <w:ind w:left="0"/>
        <w:jc w:val="both"/>
      </w:pPr>
      <w:r>
        <w:rPr>
          <w:rFonts w:ascii="Times New Roman"/>
          <w:b w:val="false"/>
          <w:i w:val="false"/>
          <w:color w:val="000000"/>
          <w:sz w:val="28"/>
        </w:rPr>
        <w:t>      Байқаудан өткiзушiлерге қойылатын бiлiктiлiк талаптары мыналарды қамтиды:</w:t>
      </w:r>
      <w:r>
        <w:br/>
      </w:r>
      <w:r>
        <w:rPr>
          <w:rFonts w:ascii="Times New Roman"/>
          <w:b w:val="false"/>
          <w:i w:val="false"/>
          <w:color w:val="000000"/>
          <w:sz w:val="28"/>
        </w:rPr>
        <w:t>
      1) аграрлық бейiндегi немесе өсiмдiк шаруашылығы өнiмдерiн сақтау және қайта өңдеу жөнiндегi мамандықтар бойынша жоғары немесе орта бiлiмнен кейiнгi бiлiмi болуы;</w:t>
      </w:r>
      <w:r>
        <w:br/>
      </w:r>
      <w:r>
        <w:rPr>
          <w:rFonts w:ascii="Times New Roman"/>
          <w:b w:val="false"/>
          <w:i w:val="false"/>
          <w:color w:val="000000"/>
          <w:sz w:val="28"/>
        </w:rPr>
        <w:t>
      2) арнайы даярлығы туралы құжаттың болуы (байқаудан өткiзушi курстары).</w:t>
      </w:r>
      <w:r>
        <w:br/>
      </w:r>
      <w:r>
        <w:rPr>
          <w:rFonts w:ascii="Times New Roman"/>
          <w:b w:val="false"/>
          <w:i w:val="false"/>
          <w:color w:val="000000"/>
          <w:sz w:val="28"/>
        </w:rPr>
        <w:t>
      Тұқым сарапшыларына қойылатын бiлiктiлiк талаптары мыналарды қамтиды:</w:t>
      </w:r>
      <w:r>
        <w:br/>
      </w:r>
      <w:r>
        <w:rPr>
          <w:rFonts w:ascii="Times New Roman"/>
          <w:b w:val="false"/>
          <w:i w:val="false"/>
          <w:color w:val="000000"/>
          <w:sz w:val="28"/>
        </w:rPr>
        <w:t>
      1) аграрлық бейiндегi немесе өсiмдiк шаруашылығы өнiмдерiн сақтау және қайта өңдеу жөнiндегi мамандықтар бойынша жоғары немесе орта бiлiмнен кейiнгi бiлiмi болуы;</w:t>
      </w:r>
      <w:r>
        <w:br/>
      </w:r>
      <w:r>
        <w:rPr>
          <w:rFonts w:ascii="Times New Roman"/>
          <w:b w:val="false"/>
          <w:i w:val="false"/>
          <w:color w:val="000000"/>
          <w:sz w:val="28"/>
        </w:rPr>
        <w:t>
      2) тұқым мен отырғызу материалының сапасын сараптау бойынша зертханада жұмыс iстеуi немесе тағылымдамадан өтуi туралы (екі айдан кем емес) құжаттың болуы.</w:t>
      </w:r>
    </w:p>
    <w:bookmarkStart w:name="z14" w:id="11"/>
    <w:p>
      <w:pPr>
        <w:spacing w:after="0"/>
        <w:ind w:left="0"/>
        <w:jc w:val="both"/>
      </w:pPr>
      <w:r>
        <w:rPr>
          <w:rFonts w:ascii="Times New Roman"/>
          <w:b w:val="false"/>
          <w:i w:val="false"/>
          <w:color w:val="000000"/>
          <w:sz w:val="28"/>
        </w:rPr>
        <w:t>
«Байқаудан өткiзушiлердi және тұқым</w:t>
      </w:r>
      <w:r>
        <w:br/>
      </w:r>
      <w:r>
        <w:rPr>
          <w:rFonts w:ascii="Times New Roman"/>
          <w:b w:val="false"/>
          <w:i w:val="false"/>
          <w:color w:val="000000"/>
          <w:sz w:val="28"/>
        </w:rPr>
        <w:t>
сарапшыларын аттестаттау»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11"/>
    <w:p>
      <w:pPr>
        <w:spacing w:after="0"/>
        <w:ind w:left="0"/>
        <w:jc w:val="both"/>
      </w:pPr>
      <w:r>
        <w:rPr>
          <w:rFonts w:ascii="Times New Roman"/>
          <w:b w:val="false"/>
          <w:i w:val="false"/>
          <w:color w:val="000000"/>
          <w:sz w:val="28"/>
        </w:rPr>
        <w:t>_________________________________________________________</w:t>
      </w:r>
      <w:r>
        <w:br/>
      </w:r>
      <w:r>
        <w:rPr>
          <w:rFonts w:ascii="Times New Roman"/>
          <w:b w:val="false"/>
          <w:i w:val="false"/>
          <w:color w:val="000000"/>
          <w:sz w:val="28"/>
        </w:rPr>
        <w:t>
Облыстың (республикалық маңызы бар қаланың, астананың) ауыл шаруашылығы саласындағы жергiлiктi атқарушы органының атауы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(жеке тұлғаның тегi, аты, әкесiнiң аты)</w:t>
      </w:r>
    </w:p>
    <w:p>
      <w:pPr>
        <w:spacing w:after="0"/>
        <w:ind w:left="0"/>
        <w:jc w:val="both"/>
      </w:pPr>
      <w:r>
        <w:rPr>
          <w:rFonts w:ascii="Times New Roman"/>
          <w:b w:val="false"/>
          <w:i w:val="false"/>
          <w:color w:val="000000"/>
          <w:sz w:val="28"/>
        </w:rPr>
        <w:t>Өтiнiш</w:t>
      </w:r>
    </w:p>
    <w:p>
      <w:pPr>
        <w:spacing w:after="0"/>
        <w:ind w:left="0"/>
        <w:jc w:val="both"/>
      </w:pPr>
      <w:r>
        <w:rPr>
          <w:rFonts w:ascii="Times New Roman"/>
          <w:b w:val="false"/>
          <w:i w:val="false"/>
          <w:color w:val="000000"/>
          <w:sz w:val="28"/>
        </w:rPr>
        <w:t>Аттестаттау (қайта аттестаттау) жүргізуді және_____________________________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(егістiктерін байқаудан өткiзу жоспарланып отырған ауыл шаруашылығы өсiмдiгi) байқаудан өткiзушi мәртебесiн берудi сұраймын.</w:t>
      </w:r>
    </w:p>
    <w:p>
      <w:pPr>
        <w:spacing w:after="0"/>
        <w:ind w:left="0"/>
        <w:jc w:val="both"/>
      </w:pPr>
      <w:r>
        <w:rPr>
          <w:rFonts w:ascii="Times New Roman"/>
          <w:b w:val="false"/>
          <w:i w:val="false"/>
          <w:color w:val="000000"/>
          <w:sz w:val="28"/>
        </w:rPr>
        <w:t>Жеке тұлға туралы мәлiметтер:</w:t>
      </w:r>
    </w:p>
    <w:p>
      <w:pPr>
        <w:spacing w:after="0"/>
        <w:ind w:left="0"/>
        <w:jc w:val="both"/>
      </w:pPr>
      <w:r>
        <w:rPr>
          <w:rFonts w:ascii="Times New Roman"/>
          <w:b w:val="false"/>
          <w:i w:val="false"/>
          <w:color w:val="000000"/>
          <w:sz w:val="28"/>
        </w:rPr>
        <w:t>Мекенжайы:________________________________________________________________________________________________________________________________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(индекс, аудан, облыс, қала (ауыл/село), көше, үй №, телефоны)</w:t>
      </w:r>
    </w:p>
    <w:p>
      <w:pPr>
        <w:spacing w:after="0"/>
        <w:ind w:left="0"/>
        <w:jc w:val="both"/>
      </w:pPr>
      <w:r>
        <w:rPr>
          <w:rFonts w:ascii="Times New Roman"/>
          <w:b w:val="false"/>
          <w:i w:val="false"/>
          <w:color w:val="000000"/>
          <w:sz w:val="28"/>
        </w:rPr>
        <w:t>Қоса берiлiп отырған құжаттар: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 (Байқаудан өткiзушiлердi аттестаттау қағидасына сәйкес)</w:t>
      </w:r>
    </w:p>
    <w:p>
      <w:pPr>
        <w:spacing w:after="0"/>
        <w:ind w:left="0"/>
        <w:jc w:val="both"/>
      </w:pPr>
      <w:r>
        <w:rPr>
          <w:rFonts w:ascii="Times New Roman"/>
          <w:b w:val="false"/>
          <w:i w:val="false"/>
          <w:color w:val="000000"/>
          <w:sz w:val="28"/>
        </w:rPr>
        <w:t>20_ жылғы «__» _________ ____________________________________________________________________</w:t>
      </w:r>
    </w:p>
    <w:p>
      <w:pPr>
        <w:spacing w:after="0"/>
        <w:ind w:left="0"/>
        <w:jc w:val="both"/>
      </w:pPr>
      <w:r>
        <w:rPr>
          <w:rFonts w:ascii="Times New Roman"/>
          <w:b w:val="false"/>
          <w:i w:val="false"/>
          <w:color w:val="000000"/>
          <w:sz w:val="28"/>
        </w:rPr>
        <w:t>(жеке тұлғаның тегi, аты, әкесiнiң аты) ( қолы)</w:t>
      </w:r>
    </w:p>
    <w:p>
      <w:pPr>
        <w:spacing w:after="0"/>
        <w:ind w:left="0"/>
        <w:jc w:val="both"/>
      </w:pPr>
      <w:r>
        <w:rPr>
          <w:rFonts w:ascii="Times New Roman"/>
          <w:b w:val="false"/>
          <w:i w:val="false"/>
          <w:color w:val="000000"/>
          <w:sz w:val="28"/>
        </w:rPr>
        <w:t>Өтiнiш қарауға 20_ жылғы «__» __________ қабылданды.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(өтiнiштi қабылдаған жауапты тұлғаның тегi, аты, әкесiнiң аты (қолы)</w:t>
      </w:r>
    </w:p>
    <w:bookmarkStart w:name="z15" w:id="12"/>
    <w:p>
      <w:pPr>
        <w:spacing w:after="0"/>
        <w:ind w:left="0"/>
        <w:jc w:val="both"/>
      </w:pPr>
      <w:r>
        <w:rPr>
          <w:rFonts w:ascii="Times New Roman"/>
          <w:b w:val="false"/>
          <w:i w:val="false"/>
          <w:color w:val="000000"/>
          <w:sz w:val="28"/>
        </w:rPr>
        <w:t>
«Байқаудан өткiзушiлердi және тұқым</w:t>
      </w:r>
      <w:r>
        <w:br/>
      </w:r>
      <w:r>
        <w:rPr>
          <w:rFonts w:ascii="Times New Roman"/>
          <w:b w:val="false"/>
          <w:i w:val="false"/>
          <w:color w:val="000000"/>
          <w:sz w:val="28"/>
        </w:rPr>
        <w:t>
сарапшыларын аттестаттау»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12"/>
    <w:p>
      <w:pPr>
        <w:spacing w:after="0"/>
        <w:ind w:left="0"/>
        <w:jc w:val="both"/>
      </w:pPr>
      <w:r>
        <w:rPr>
          <w:rFonts w:ascii="Times New Roman"/>
          <w:b w:val="false"/>
          <w:i w:val="false"/>
          <w:color w:val="000000"/>
          <w:sz w:val="28"/>
        </w:rPr>
        <w:t>Аттестаттау туралы № ___ куәлiк</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__________________________________________________________________________________________________________________________________берiлдi,</w:t>
      </w:r>
      <w:r>
        <w:br/>
      </w:r>
      <w:r>
        <w:rPr>
          <w:rFonts w:ascii="Times New Roman"/>
          <w:b w:val="false"/>
          <w:i w:val="false"/>
          <w:color w:val="000000"/>
          <w:sz w:val="28"/>
        </w:rPr>
        <w:t>
      (жеке тұлғаның тегi, аты, әкесiнiң аты)</w:t>
      </w:r>
    </w:p>
    <w:p>
      <w:pPr>
        <w:spacing w:after="0"/>
        <w:ind w:left="0"/>
        <w:jc w:val="both"/>
      </w:pPr>
      <w:r>
        <w:rPr>
          <w:rFonts w:ascii="Times New Roman"/>
          <w:b w:val="false"/>
          <w:i w:val="false"/>
          <w:color w:val="000000"/>
          <w:sz w:val="28"/>
        </w:rPr>
        <w:t>оған ___________________________________облысының (республикалық маңызы бар қаланың, астананың) жергiлiктi атқарушы органының 20____жылғы «______» _____________ № _______бұйрығы негiзiнде_________ 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(егістіктерін байқаудан өткiзуге рұқсат етiлген ауыл шаруашылығы өсiмдiгi)</w:t>
      </w:r>
    </w:p>
    <w:p>
      <w:pPr>
        <w:spacing w:after="0"/>
        <w:ind w:left="0"/>
        <w:jc w:val="both"/>
      </w:pPr>
      <w:r>
        <w:rPr>
          <w:rFonts w:ascii="Times New Roman"/>
          <w:b w:val="false"/>
          <w:i w:val="false"/>
          <w:color w:val="000000"/>
          <w:sz w:val="28"/>
        </w:rPr>
        <w:t>сорттық егістіктерді байқаудан өткізу құқығына байқаудан өткізуші мәртебесі берілген.</w:t>
      </w:r>
    </w:p>
    <w:p>
      <w:pPr>
        <w:spacing w:after="0"/>
        <w:ind w:left="0"/>
        <w:jc w:val="both"/>
      </w:pPr>
      <w:r>
        <w:rPr>
          <w:rFonts w:ascii="Times New Roman"/>
          <w:b w:val="false"/>
          <w:i w:val="false"/>
          <w:color w:val="000000"/>
          <w:sz w:val="28"/>
        </w:rPr>
        <w:t>Басшы________________________________________ _____________________</w:t>
      </w:r>
    </w:p>
    <w:p>
      <w:pPr>
        <w:spacing w:after="0"/>
        <w:ind w:left="0"/>
        <w:jc w:val="both"/>
      </w:pPr>
      <w:r>
        <w:rPr>
          <w:rFonts w:ascii="Times New Roman"/>
          <w:b w:val="false"/>
          <w:i w:val="false"/>
          <w:color w:val="000000"/>
          <w:sz w:val="28"/>
        </w:rPr>
        <w:t>      (жеке тұлғаның тегi, аты, әкесiнiң аты) (қолы)</w:t>
      </w:r>
    </w:p>
    <w:p>
      <w:pPr>
        <w:spacing w:after="0"/>
        <w:ind w:left="0"/>
        <w:jc w:val="both"/>
      </w:pPr>
      <w:r>
        <w:rPr>
          <w:rFonts w:ascii="Times New Roman"/>
          <w:b w:val="false"/>
          <w:i w:val="false"/>
          <w:color w:val="000000"/>
          <w:sz w:val="28"/>
        </w:rPr>
        <w:t>Лауазымы_________________________________________________________________________________________________________________________________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Берiлген күнi: 20_ жылғы «__» ________</w:t>
      </w:r>
    </w:p>
    <w:p>
      <w:pPr>
        <w:spacing w:after="0"/>
        <w:ind w:left="0"/>
        <w:jc w:val="both"/>
      </w:pPr>
      <w:r>
        <w:rPr>
          <w:rFonts w:ascii="Times New Roman"/>
          <w:b w:val="false"/>
          <w:i w:val="false"/>
          <w:color w:val="000000"/>
          <w:sz w:val="28"/>
        </w:rPr>
        <w:t>Мөр орны</w:t>
      </w:r>
    </w:p>
    <w:p>
      <w:pPr>
        <w:spacing w:after="0"/>
        <w:ind w:left="0"/>
        <w:jc w:val="both"/>
      </w:pPr>
      <w:r>
        <w:rPr>
          <w:rFonts w:ascii="Times New Roman"/>
          <w:b w:val="false"/>
          <w:i w:val="false"/>
          <w:color w:val="000000"/>
          <w:sz w:val="28"/>
        </w:rPr>
        <w:t>20_ жылғы «__» ________ дейiн жарамды</w:t>
      </w:r>
    </w:p>
    <w:bookmarkStart w:name="z16" w:id="13"/>
    <w:p>
      <w:pPr>
        <w:spacing w:after="0"/>
        <w:ind w:left="0"/>
        <w:jc w:val="both"/>
      </w:pPr>
      <w:r>
        <w:rPr>
          <w:rFonts w:ascii="Times New Roman"/>
          <w:b w:val="false"/>
          <w:i w:val="false"/>
          <w:color w:val="000000"/>
          <w:sz w:val="28"/>
        </w:rPr>
        <w:t>
Солтүстік Қазақстан облысы әкімдігінің</w:t>
      </w:r>
      <w:r>
        <w:br/>
      </w:r>
      <w:r>
        <w:rPr>
          <w:rFonts w:ascii="Times New Roman"/>
          <w:b w:val="false"/>
          <w:i w:val="false"/>
          <w:color w:val="000000"/>
          <w:sz w:val="28"/>
        </w:rPr>
        <w:t>
2012 жылғы 19 сәуірдегі № 113 қаулысымен</w:t>
      </w:r>
      <w:r>
        <w:br/>
      </w:r>
      <w:r>
        <w:rPr>
          <w:rFonts w:ascii="Times New Roman"/>
          <w:b w:val="false"/>
          <w:i w:val="false"/>
          <w:color w:val="000000"/>
          <w:sz w:val="28"/>
        </w:rPr>
        <w:t>
бекітілген</w:t>
      </w:r>
    </w:p>
    <w:bookmarkEnd w:id="13"/>
    <w:p>
      <w:pPr>
        <w:spacing w:after="0"/>
        <w:ind w:left="0"/>
        <w:jc w:val="left"/>
      </w:pPr>
      <w:r>
        <w:rPr>
          <w:rFonts w:ascii="Times New Roman"/>
          <w:b/>
          <w:i w:val="false"/>
          <w:color w:val="000000"/>
        </w:rPr>
        <w:t xml:space="preserve"> «Бiрегей, элиталық тұқым, бiрiншi, екiншi және үшiншi репродукциядағы тұқым өндiрушiлердi және тұқым өткiзушiлердi аттестаттау» мемлекеттік қызмет регламенті</w:t>
      </w:r>
    </w:p>
    <w:bookmarkStart w:name="z17" w:id="14"/>
    <w:p>
      <w:pPr>
        <w:spacing w:after="0"/>
        <w:ind w:left="0"/>
        <w:jc w:val="left"/>
      </w:pPr>
      <w:r>
        <w:rPr>
          <w:rFonts w:ascii="Times New Roman"/>
          <w:b/>
          <w:i w:val="false"/>
          <w:color w:val="000000"/>
        </w:rPr>
        <w:t xml:space="preserve"> 
1. Негізгі ұғымдар</w:t>
      </w:r>
    </w:p>
    <w:bookmarkEnd w:id="14"/>
    <w:p>
      <w:pPr>
        <w:spacing w:after="0"/>
        <w:ind w:left="0"/>
        <w:jc w:val="both"/>
      </w:pPr>
      <w:r>
        <w:rPr>
          <w:rFonts w:ascii="Times New Roman"/>
          <w:b w:val="false"/>
          <w:i w:val="false"/>
          <w:color w:val="000000"/>
          <w:sz w:val="28"/>
        </w:rPr>
        <w:t>      1. Осы «Бiрегей, элиталық тұқым, бiрiншi, екiншi және үшiншi репродукциядағы тұқым өндiрушiлердi және тұқым өткiзушiлердi аттестаттау» регламентінде (бұдан әрі - Регламент) мынадай негізгі ұғымдар пайдаланылады:</w:t>
      </w:r>
      <w:r>
        <w:br/>
      </w:r>
      <w:r>
        <w:rPr>
          <w:rFonts w:ascii="Times New Roman"/>
          <w:b w:val="false"/>
          <w:i w:val="false"/>
          <w:color w:val="000000"/>
          <w:sz w:val="28"/>
        </w:rPr>
        <w:t>
      1) аттестаттау - жеке және (немесе) заңды тұлғалардың тұқым шаруашылығы субъектiсiнiң мәртебесiне сәйкестiгiн анықтау (растау);</w:t>
      </w:r>
      <w:r>
        <w:br/>
      </w:r>
      <w:r>
        <w:rPr>
          <w:rFonts w:ascii="Times New Roman"/>
          <w:b w:val="false"/>
          <w:i w:val="false"/>
          <w:color w:val="000000"/>
          <w:sz w:val="28"/>
        </w:rPr>
        <w:t>
      2) аттестаттау туралы куәлiк - мемлекеттiң тұқым шаруашылығы саласындағы аттестатталған субъектiлердiң қызметiн тануын растайтын, өз құзыретi шегiнде тұқым шаруашылығы саласындағы уәкiлеттi орган немесе облыстың жергiлiктi атқарушы органы берген құжат;</w:t>
      </w:r>
      <w:r>
        <w:br/>
      </w:r>
      <w:r>
        <w:rPr>
          <w:rFonts w:ascii="Times New Roman"/>
          <w:b w:val="false"/>
          <w:i w:val="false"/>
          <w:color w:val="000000"/>
          <w:sz w:val="28"/>
        </w:rPr>
        <w:t>
      3) бiрегей тұқымдар - ауыл шаруашылығы өсiмдiгi сортының авторы, ол уәкiлдiк берген адам өсiрiп шығарған тұқымдар;</w:t>
      </w:r>
      <w:r>
        <w:br/>
      </w:r>
      <w:r>
        <w:rPr>
          <w:rFonts w:ascii="Times New Roman"/>
          <w:b w:val="false"/>
          <w:i w:val="false"/>
          <w:color w:val="000000"/>
          <w:sz w:val="28"/>
        </w:rPr>
        <w:t>
      4) бiрiншi, екiншi және үшiншi көбейтiлген тұқымдар өндiрушi (бұдан әрi - тұқым өсiру шаруашылығы) - облыстың жергiлiктi атқарушы органы аттестаттаған, бiрiншi, екiншi және үшiншi көбейтiлген тұқымдарды өндiру мен сатуды жүзеге асыратын, шаруашылық жүргiзушi субъект;</w:t>
      </w:r>
      <w:r>
        <w:br/>
      </w:r>
      <w:r>
        <w:rPr>
          <w:rFonts w:ascii="Times New Roman"/>
          <w:b w:val="false"/>
          <w:i w:val="false"/>
          <w:color w:val="000000"/>
          <w:sz w:val="28"/>
        </w:rPr>
        <w:t>
      5) жергілікті атқарушы орган (бұдан әрі-ЖАО) – облыc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r>
        <w:br/>
      </w:r>
      <w:r>
        <w:rPr>
          <w:rFonts w:ascii="Times New Roman"/>
          <w:b w:val="false"/>
          <w:i w:val="false"/>
          <w:color w:val="000000"/>
          <w:sz w:val="28"/>
        </w:rPr>
        <w:t>
      6) сараптамалық комиссия - жергiлiктi атқарушы органның бұйрығымен құрылатын, құрамы кемiнде бес адамнан тұратын (комиссияның төрағасы және төрт мүшесi) комиссия, оның құрамына ауыл шаруашылығы саласындағы жергiлiктi атқарушы органның, Қазақстан Республикасы Ауыл шаруашылығы министрлiгiнің Агроөнеркәсiптік кешендегi Мемлекеттiк инспекция комитетi облыстық аумақтық инспекциясының, ғылыми және аграрлық бейiндегi қоғамдық ұйымдардың (келiсiм бойынша) өкiлдерi кiредi;</w:t>
      </w:r>
      <w:r>
        <w:br/>
      </w:r>
      <w:r>
        <w:rPr>
          <w:rFonts w:ascii="Times New Roman"/>
          <w:b w:val="false"/>
          <w:i w:val="false"/>
          <w:color w:val="000000"/>
          <w:sz w:val="28"/>
        </w:rPr>
        <w:t>
      7) тұқым өндiрушiлер - тұқым шаруашылығы саласындағы қызметтi жүзеге асыратын жеке және заңды тұлға;</w:t>
      </w:r>
      <w:r>
        <w:br/>
      </w:r>
      <w:r>
        <w:rPr>
          <w:rFonts w:ascii="Times New Roman"/>
          <w:b w:val="false"/>
          <w:i w:val="false"/>
          <w:color w:val="000000"/>
          <w:sz w:val="28"/>
        </w:rPr>
        <w:t>
      8) тұқым өсiру шаруашылығы - облыстың жергiлiктi атқарушы органы аттестаттаған, бiрiншi, екiншi және үшiншi көбейтiлген тұқымдарды өндiру мен сатуды жүзеге асыратын шаруашылық жүргiзушi субъект;</w:t>
      </w:r>
      <w:r>
        <w:br/>
      </w:r>
      <w:r>
        <w:rPr>
          <w:rFonts w:ascii="Times New Roman"/>
          <w:b w:val="false"/>
          <w:i w:val="false"/>
          <w:color w:val="000000"/>
          <w:sz w:val="28"/>
        </w:rPr>
        <w:t>
      9) тұқым өткiзушi - жергiлiктi атқарушы орган аттестаттаған ауыл шаруашылығы өсiмдiктерi тұқымдарының партияларын өткiзу және (немесе) тұқым несиесiн беру жөнiндегi қызметтi жүзеге асырушы жеке немесе заңды тұлға;</w:t>
      </w:r>
      <w:r>
        <w:br/>
      </w:r>
      <w:r>
        <w:rPr>
          <w:rFonts w:ascii="Times New Roman"/>
          <w:b w:val="false"/>
          <w:i w:val="false"/>
          <w:color w:val="000000"/>
          <w:sz w:val="28"/>
        </w:rPr>
        <w:t>
      10) тұтынушы/өтінім беруші - бiрегей тұқым өндiрушi немесе элиталық тұқым өсiру шаруашылығы немесе тұқым өсiру шаруашылығы, тұқым өткiзушi мәртебесiн алуға үмiткер жеке және заңды тұлға;</w:t>
      </w:r>
      <w:r>
        <w:br/>
      </w:r>
      <w:r>
        <w:rPr>
          <w:rFonts w:ascii="Times New Roman"/>
          <w:b w:val="false"/>
          <w:i w:val="false"/>
          <w:color w:val="000000"/>
          <w:sz w:val="28"/>
        </w:rPr>
        <w:t>
      11) уәкілетті орган - «Солтүстік Қазақстан облысының ауыл шаруашылығы басқармасы» мемлекеттік мекемесі.</w:t>
      </w:r>
      <w:r>
        <w:br/>
      </w:r>
      <w:r>
        <w:rPr>
          <w:rFonts w:ascii="Times New Roman"/>
          <w:b w:val="false"/>
          <w:i w:val="false"/>
          <w:color w:val="000000"/>
          <w:sz w:val="28"/>
        </w:rPr>
        <w:t>
      12) элиталық тұқым өндiрушi (бұдан әрi - элиталық тұқым өсiру шаруашылығы) - жергiлiктi атқарушы орган аттестаттаған элиталық тұқымды өндiру мен сатуды жүзеге асыратын шаруашылық жүргiзушi субъект.</w:t>
      </w:r>
    </w:p>
    <w:bookmarkStart w:name="z18" w:id="15"/>
    <w:p>
      <w:pPr>
        <w:spacing w:after="0"/>
        <w:ind w:left="0"/>
        <w:jc w:val="left"/>
      </w:pPr>
      <w:r>
        <w:rPr>
          <w:rFonts w:ascii="Times New Roman"/>
          <w:b/>
          <w:i w:val="false"/>
          <w:color w:val="000000"/>
        </w:rPr>
        <w:t xml:space="preserve"> 
2. Жалпы ережелер</w:t>
      </w:r>
    </w:p>
    <w:bookmarkEnd w:id="15"/>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 107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Мемлекеттік қызмет Солтүстік Қазақстан облысының жергілікті атқарушы органдарының жеке және заңды тұлғаларын (бұдан әрі – тұтынушы) мына мекенжай бойынша жүзеге асырылады:</w:t>
      </w:r>
      <w:r>
        <w:br/>
      </w:r>
      <w:r>
        <w:rPr>
          <w:rFonts w:ascii="Times New Roman"/>
          <w:b w:val="false"/>
          <w:i w:val="false"/>
          <w:color w:val="000000"/>
          <w:sz w:val="28"/>
        </w:rPr>
        <w:t>
      150000, Солтүстік Қазақстан облысы, Петропавл қаласы,</w:t>
      </w:r>
      <w:r>
        <w:br/>
      </w:r>
      <w:r>
        <w:rPr>
          <w:rFonts w:ascii="Times New Roman"/>
          <w:b w:val="false"/>
          <w:i w:val="false"/>
          <w:color w:val="000000"/>
          <w:sz w:val="28"/>
        </w:rPr>
        <w:t>
      Қазақстан Конституциясы көшесі, 58;</w:t>
      </w:r>
      <w:r>
        <w:br/>
      </w:r>
      <w:r>
        <w:rPr>
          <w:rFonts w:ascii="Times New Roman"/>
          <w:b w:val="false"/>
          <w:i w:val="false"/>
          <w:color w:val="000000"/>
          <w:sz w:val="28"/>
        </w:rPr>
        <w:t>
      тел. 8 (7152) 46-24-52, факс 36-07-45.</w:t>
      </w:r>
      <w:r>
        <w:br/>
      </w:r>
      <w:r>
        <w:rPr>
          <w:rFonts w:ascii="Times New Roman"/>
          <w:b w:val="false"/>
          <w:i w:val="false"/>
          <w:color w:val="000000"/>
          <w:sz w:val="28"/>
        </w:rPr>
        <w:t>
      4. Мемлекеттік қызмет көрсету тәртібі туралы толық ақпарат облыстың жергілікті атқарушы органдарының сайттарында орналасқан:</w:t>
      </w:r>
      <w:r>
        <w:br/>
      </w:r>
      <w:r>
        <w:rPr>
          <w:rFonts w:ascii="Times New Roman"/>
          <w:b w:val="false"/>
          <w:i w:val="false"/>
          <w:color w:val="000000"/>
          <w:sz w:val="28"/>
        </w:rPr>
        <w:t>
      E-mail: dshagr@mail.ru, akimat@SKO.kz, akimat@petr.kz</w:t>
      </w:r>
      <w:r>
        <w:br/>
      </w:r>
      <w:r>
        <w:rPr>
          <w:rFonts w:ascii="Times New Roman"/>
          <w:b w:val="false"/>
          <w:i w:val="false"/>
          <w:color w:val="000000"/>
          <w:sz w:val="28"/>
        </w:rPr>
        <w:t>
      5. Көрсетілетін мемлекеттік қызмет нысаны:</w:t>
      </w:r>
      <w:r>
        <w:br/>
      </w:r>
      <w:r>
        <w:rPr>
          <w:rFonts w:ascii="Times New Roman"/>
          <w:b w:val="false"/>
          <w:i w:val="false"/>
          <w:color w:val="000000"/>
          <w:sz w:val="28"/>
        </w:rPr>
        <w:t>
      автоматтандырылмаған.</w:t>
      </w:r>
      <w:r>
        <w:br/>
      </w:r>
      <w:r>
        <w:rPr>
          <w:rFonts w:ascii="Times New Roman"/>
          <w:b w:val="false"/>
          <w:i w:val="false"/>
          <w:color w:val="000000"/>
          <w:sz w:val="28"/>
        </w:rPr>
        <w:t>
      6. Мемлекеттік қызмет тегін көрсетіледі.</w:t>
      </w:r>
      <w:r>
        <w:br/>
      </w:r>
      <w:r>
        <w:rPr>
          <w:rFonts w:ascii="Times New Roman"/>
          <w:b w:val="false"/>
          <w:i w:val="false"/>
          <w:color w:val="000000"/>
          <w:sz w:val="28"/>
        </w:rPr>
        <w:t>
      7. Мемлекеттік қызмет көрсету:</w:t>
      </w:r>
      <w:r>
        <w:br/>
      </w:r>
      <w:r>
        <w:rPr>
          <w:rFonts w:ascii="Times New Roman"/>
          <w:b w:val="false"/>
          <w:i w:val="false"/>
          <w:color w:val="000000"/>
          <w:sz w:val="28"/>
        </w:rPr>
        <w:t>
      1) «Тұқым шаруашылығы туралы» Қазақстан Республикасының 2003 жылғы 8 ақпандағы № 385 Заңының 6-1-бабының </w:t>
      </w:r>
      <w:r>
        <w:rPr>
          <w:rFonts w:ascii="Times New Roman"/>
          <w:b w:val="false"/>
          <w:i w:val="false"/>
          <w:color w:val="000000"/>
          <w:sz w:val="28"/>
        </w:rPr>
        <w:t>4) тармақшасы</w:t>
      </w:r>
      <w:r>
        <w:rPr>
          <w:rFonts w:ascii="Times New Roman"/>
          <w:b w:val="false"/>
          <w:i w:val="false"/>
          <w:color w:val="000000"/>
          <w:sz w:val="28"/>
        </w:rPr>
        <w:t>;</w:t>
      </w:r>
      <w:r>
        <w:br/>
      </w:r>
      <w:r>
        <w:rPr>
          <w:rFonts w:ascii="Times New Roman"/>
          <w:b w:val="false"/>
          <w:i w:val="false"/>
          <w:color w:val="000000"/>
          <w:sz w:val="28"/>
        </w:rPr>
        <w:t>
      2) Қазақстан Республикасы Үкiметiнiң 2011 жылғы 30 қарашадағы № 1393 </w:t>
      </w:r>
      <w:r>
        <w:rPr>
          <w:rFonts w:ascii="Times New Roman"/>
          <w:b w:val="false"/>
          <w:i w:val="false"/>
          <w:color w:val="000000"/>
          <w:sz w:val="28"/>
        </w:rPr>
        <w:t>қаулысымен</w:t>
      </w:r>
      <w:r>
        <w:rPr>
          <w:rFonts w:ascii="Times New Roman"/>
          <w:b w:val="false"/>
          <w:i w:val="false"/>
          <w:color w:val="000000"/>
          <w:sz w:val="28"/>
        </w:rPr>
        <w:t xml:space="preserve"> бекітілген тұқым шаруашылығы саласындағы кейбiр субъектiлердi аттестаттау қағидасы;</w:t>
      </w:r>
      <w:r>
        <w:br/>
      </w:r>
      <w:r>
        <w:rPr>
          <w:rFonts w:ascii="Times New Roman"/>
          <w:b w:val="false"/>
          <w:i w:val="false"/>
          <w:color w:val="000000"/>
          <w:sz w:val="28"/>
        </w:rPr>
        <w:t>
      3) «Фитосанитариялық қауiпсiздiк және тұқым шаруашылығы саласындағы мемлекеттiк қызмет стандарттарын бекiту және Қазақстан Республикасы Үкiметiнiң 2010 жылғы 20 шiлдедегi № 745 қаулысына өзгерiстер мен толықтыру енгiзу туралы» Қазақстан Республикасы Үкіметінің 2011 жылғы 5 мамырдағы № 485 </w:t>
      </w:r>
      <w:r>
        <w:rPr>
          <w:rFonts w:ascii="Times New Roman"/>
          <w:b w:val="false"/>
          <w:i w:val="false"/>
          <w:color w:val="000000"/>
          <w:sz w:val="28"/>
        </w:rPr>
        <w:t>қаулысымен</w:t>
      </w:r>
      <w:r>
        <w:rPr>
          <w:rFonts w:ascii="Times New Roman"/>
          <w:b w:val="false"/>
          <w:i w:val="false"/>
          <w:color w:val="000000"/>
          <w:sz w:val="28"/>
        </w:rPr>
        <w:t xml:space="preserve"> бекітілген «Бiрегей, элиталық тұқым, бiрiншi, екiншi және үшiншi репродукциядағы тұқым өндiрушiлердi және тұқым өткiзушiлердi аттестаттау» мемлекеттік қызмет стандарты (бұдан әрі – Стандарт) негізінде жүзеге асырылады.</w:t>
      </w:r>
    </w:p>
    <w:bookmarkStart w:name="z19" w:id="16"/>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16"/>
    <w:p>
      <w:pPr>
        <w:spacing w:after="0"/>
        <w:ind w:left="0"/>
        <w:jc w:val="both"/>
      </w:pPr>
      <w:r>
        <w:rPr>
          <w:rFonts w:ascii="Times New Roman"/>
          <w:b w:val="false"/>
          <w:i w:val="false"/>
          <w:color w:val="000000"/>
          <w:sz w:val="28"/>
        </w:rPr>
        <w:t>      8. Мемлекеттік қызмет демалыс және мереке күндерінен басқа жұмыс күндері сағат 13.00-ден сағат 14.00-ге дейін түскі үзіліспен сағат 9.00-ден 18.30-ға дейін алдын ала жазылусыз және жедел қызмет көрсетусiз көрсетіледi.</w:t>
      </w:r>
      <w:r>
        <w:br/>
      </w:r>
      <w:r>
        <w:rPr>
          <w:rFonts w:ascii="Times New Roman"/>
          <w:b w:val="false"/>
          <w:i w:val="false"/>
          <w:color w:val="000000"/>
          <w:sz w:val="28"/>
        </w:rPr>
        <w:t>
      9. Мемлекеттiк қызмет көрсету мерзiмдерi:</w:t>
      </w:r>
      <w:r>
        <w:br/>
      </w:r>
      <w:r>
        <w:rPr>
          <w:rFonts w:ascii="Times New Roman"/>
          <w:b w:val="false"/>
          <w:i w:val="false"/>
          <w:color w:val="000000"/>
          <w:sz w:val="28"/>
        </w:rPr>
        <w:t>
      1) мемлекеттiк қызметтi көрсету мерзiмi өтінім беруші осы Регламенттің 13-тармағында анықталған қажеттi құжаттарды тапсырған сәттен бастап 30 (отыз) жұмыс күнінен аспауы тиiс;</w:t>
      </w:r>
      <w:r>
        <w:br/>
      </w:r>
      <w:r>
        <w:rPr>
          <w:rFonts w:ascii="Times New Roman"/>
          <w:b w:val="false"/>
          <w:i w:val="false"/>
          <w:color w:val="000000"/>
          <w:sz w:val="28"/>
        </w:rPr>
        <w:t>
      2) тұтынушы жүгiнген күнi сол жерде көрсетiлетiн мемлекеттiк қызметтi алуға дейiнгi күтуге рұқсат етiлген ең көп уақыты - 30 (отыз) минуттан аспайды;</w:t>
      </w:r>
      <w:r>
        <w:br/>
      </w:r>
      <w:r>
        <w:rPr>
          <w:rFonts w:ascii="Times New Roman"/>
          <w:b w:val="false"/>
          <w:i w:val="false"/>
          <w:color w:val="000000"/>
          <w:sz w:val="28"/>
        </w:rPr>
        <w:t>
      3) құжаттарды алу кезiнде күтудiң рұқсат етiлген ең көп уақыты – 30 (отыз) минуттан аспайды.</w:t>
      </w:r>
      <w:r>
        <w:br/>
      </w:r>
      <w:r>
        <w:rPr>
          <w:rFonts w:ascii="Times New Roman"/>
          <w:b w:val="false"/>
          <w:i w:val="false"/>
          <w:color w:val="000000"/>
          <w:sz w:val="28"/>
        </w:rPr>
        <w:t>
      10. Мемлекеттік қызмет көрсетудің кезеңдері:</w:t>
      </w:r>
      <w:r>
        <w:br/>
      </w:r>
      <w:r>
        <w:rPr>
          <w:rFonts w:ascii="Times New Roman"/>
          <w:b w:val="false"/>
          <w:i w:val="false"/>
          <w:color w:val="000000"/>
          <w:sz w:val="28"/>
        </w:rPr>
        <w:t>
      1) тұтынушы/өтінім беруші аттестаттау (қайта аттестаттау) жүргізу және бірегей тұқым өндіруші, элиталық тұқым өсіру шаруашылығы, тұқым өсіру шаруашылығы, тұқым өткізушісі мәртебесін беру туралы өтінім бланкісін толтырады және оны ЖАО кеңсесіне тапсырады (бұдан әрі-өтініш);</w:t>
      </w:r>
      <w:r>
        <w:br/>
      </w:r>
      <w:r>
        <w:rPr>
          <w:rFonts w:ascii="Times New Roman"/>
          <w:b w:val="false"/>
          <w:i w:val="false"/>
          <w:color w:val="000000"/>
          <w:sz w:val="28"/>
        </w:rPr>
        <w:t>
      2) ЖАО кеңсесі өтінішті тіркейді, тұтынушыға/өтінім берушіге құжаттарды қабылдағаны туралы қолхат береді, құжаттарды уәкілетті орган басшысының қарауына жібереді;</w:t>
      </w:r>
      <w:r>
        <w:br/>
      </w:r>
      <w:r>
        <w:rPr>
          <w:rFonts w:ascii="Times New Roman"/>
          <w:b w:val="false"/>
          <w:i w:val="false"/>
          <w:color w:val="000000"/>
          <w:sz w:val="28"/>
        </w:rPr>
        <w:t>
      3) уәкілетті органның басшысы құжаттармен танысады және жауапты атқарушыны айқындайды;</w:t>
      </w:r>
      <w:r>
        <w:br/>
      </w:r>
      <w:r>
        <w:rPr>
          <w:rFonts w:ascii="Times New Roman"/>
          <w:b w:val="false"/>
          <w:i w:val="false"/>
          <w:color w:val="000000"/>
          <w:sz w:val="28"/>
        </w:rPr>
        <w:t>
      4) уәкілетті органның жауапты атқарушысы ұсынылған құжаттарды зерделеп, оларды сараптамалық комиссия қарауына тапсырады;</w:t>
      </w:r>
      <w:r>
        <w:br/>
      </w:r>
      <w:r>
        <w:rPr>
          <w:rFonts w:ascii="Times New Roman"/>
          <w:b w:val="false"/>
          <w:i w:val="false"/>
          <w:color w:val="000000"/>
          <w:sz w:val="28"/>
        </w:rPr>
        <w:t>
      5) сараптамалық комиссия ұсынылған құжаттарды зерделейді және сол жерге бара отыра, өтінім берушінің бірегей тұқым өндірушілерге, элиталық тұқым өсіру шаруашылықтарына, тұқым өсіру шаруашылықтарына, тұқым өткізушілерге қойылатын талаптарға сәйкестігі дәрежесін айқындайды, осы Регламенттің 6-қосымшасына сәйкес тексеру актісі жасалады. Бірегей тұқым өндіруші, элиталық тұқым өсіру шаруашылығы, тұқым өсіру шаруашылығы, тұқым өткізуші мәртебесін беру туралы жеке немесе заңды тұлғаның өтінішін қараудың жалпы мерзімі 20 (жиырма) жұмыс күнінен аспауы тиіс. Комиссия шешімін хаттама нысанында ресімдеп, уәкілетті органның жауапты атқарушысына материалдарды тапсырады;</w:t>
      </w:r>
      <w:r>
        <w:br/>
      </w:r>
      <w:r>
        <w:rPr>
          <w:rFonts w:ascii="Times New Roman"/>
          <w:b w:val="false"/>
          <w:i w:val="false"/>
          <w:color w:val="000000"/>
          <w:sz w:val="28"/>
        </w:rPr>
        <w:t>
      6) Комиссияның оң қорытындысын алған тұтынушыларға/өтiнiм берушiлерге бірегей тұқым өндіруші, элиталық тұқым өсіру шаруашылығы, тұқым өсіру шаруашылығы, тұқым өткізушісі мәртебесi берiледi және осы Регламенттің 5-қосымшасына сәйкес нысан бойынша бірегей тұқым өндірушілері үшін - бес жылға, элиталық тұқым өсіру шаруашылықтары үшін - үш жылға, тұқым өсіру шаруашылықтары үшін - үш жылға, тұқым өткізушілер үшін - екі жылға жарамды аттестаттау туралы куәлік беріледі.</w:t>
      </w:r>
      <w:r>
        <w:br/>
      </w:r>
      <w:r>
        <w:rPr>
          <w:rFonts w:ascii="Times New Roman"/>
          <w:b w:val="false"/>
          <w:i w:val="false"/>
          <w:color w:val="000000"/>
          <w:sz w:val="28"/>
        </w:rPr>
        <w:t>
      Тұқым шаруашылығы субъектілерін қайта аттестаттау осы Қағидаларда белгіленген талаптарға сәйкес аттестацияның қолданылу мерзімі өткеннен кейін:</w:t>
      </w:r>
      <w:r>
        <w:br/>
      </w:r>
      <w:r>
        <w:rPr>
          <w:rFonts w:ascii="Times New Roman"/>
          <w:b w:val="false"/>
          <w:i w:val="false"/>
          <w:color w:val="000000"/>
          <w:sz w:val="28"/>
        </w:rPr>
        <w:t>
      бірегей тұқым өндірушілер үшін - бес жылда бір рет; элиталық тұқым өсіру шаруашылықтары үшін - үш жылда бір рет; тұқым өсіру шаруашылықтары үшін - үш жылда бір рет; тұқым өткізушілер үшін - екі жылда бір рет өткізіледі.</w:t>
      </w:r>
      <w:r>
        <w:br/>
      </w:r>
      <w:r>
        <w:rPr>
          <w:rFonts w:ascii="Times New Roman"/>
          <w:b w:val="false"/>
          <w:i w:val="false"/>
          <w:color w:val="000000"/>
          <w:sz w:val="28"/>
        </w:rPr>
        <w:t>
      7) уәкілетті органның жауапты атқарушысы ЖАО кеңсесіне мемлекеттік қызмет көрсету нәтижесін тұтынушыға/өтiнiш берушiге әрі қарай беру үшін тапсырады.</w:t>
      </w:r>
    </w:p>
    <w:bookmarkStart w:name="z20" w:id="17"/>
    <w:p>
      <w:pPr>
        <w:spacing w:after="0"/>
        <w:ind w:left="0"/>
        <w:jc w:val="left"/>
      </w:pPr>
      <w:r>
        <w:rPr>
          <w:rFonts w:ascii="Times New Roman"/>
          <w:b/>
          <w:i w:val="false"/>
          <w:color w:val="000000"/>
        </w:rPr>
        <w:t xml:space="preserve"> 
4. Мемлекеттік қызмет көрсету үдерісіндегі іс-әрекеттер (өзара іс-әрекеттер) тәртібінің сипаттамасы</w:t>
      </w:r>
    </w:p>
    <w:bookmarkEnd w:id="17"/>
    <w:p>
      <w:pPr>
        <w:spacing w:after="0"/>
        <w:ind w:left="0"/>
        <w:jc w:val="both"/>
      </w:pPr>
      <w:r>
        <w:rPr>
          <w:rFonts w:ascii="Times New Roman"/>
          <w:b w:val="false"/>
          <w:i w:val="false"/>
          <w:color w:val="000000"/>
          <w:sz w:val="28"/>
        </w:rPr>
        <w:t>      11. Құжаттарды қабылдауды осы Регламенттің </w:t>
      </w:r>
      <w:r>
        <w:rPr>
          <w:rFonts w:ascii="Times New Roman"/>
          <w:b w:val="false"/>
          <w:i w:val="false"/>
          <w:color w:val="000000"/>
          <w:sz w:val="28"/>
        </w:rPr>
        <w:t>3-тармағында</w:t>
      </w:r>
      <w:r>
        <w:rPr>
          <w:rFonts w:ascii="Times New Roman"/>
          <w:b w:val="false"/>
          <w:i w:val="false"/>
          <w:color w:val="000000"/>
          <w:sz w:val="28"/>
        </w:rPr>
        <w:t xml:space="preserve"> көрсетілген мекенжай бойынша ЖАО кеңсесі жүзеге асырады.</w:t>
      </w:r>
      <w:r>
        <w:br/>
      </w:r>
      <w:r>
        <w:rPr>
          <w:rFonts w:ascii="Times New Roman"/>
          <w:b w:val="false"/>
          <w:i w:val="false"/>
          <w:color w:val="000000"/>
          <w:sz w:val="28"/>
        </w:rPr>
        <w:t>
      12. Өтінім беруші:</w:t>
      </w:r>
      <w:r>
        <w:br/>
      </w:r>
      <w:r>
        <w:rPr>
          <w:rFonts w:ascii="Times New Roman"/>
          <w:b w:val="false"/>
          <w:i w:val="false"/>
          <w:color w:val="000000"/>
          <w:sz w:val="28"/>
        </w:rPr>
        <w:t>
      1) құжаттарды қабылдау күнi мен нөмiрi;</w:t>
      </w:r>
      <w:r>
        <w:br/>
      </w:r>
      <w:r>
        <w:rPr>
          <w:rFonts w:ascii="Times New Roman"/>
          <w:b w:val="false"/>
          <w:i w:val="false"/>
          <w:color w:val="000000"/>
          <w:sz w:val="28"/>
        </w:rPr>
        <w:t>
      2) сұралып отырған мемлекеттiк қызмет түрi;</w:t>
      </w:r>
      <w:r>
        <w:br/>
      </w:r>
      <w:r>
        <w:rPr>
          <w:rFonts w:ascii="Times New Roman"/>
          <w:b w:val="false"/>
          <w:i w:val="false"/>
          <w:color w:val="000000"/>
          <w:sz w:val="28"/>
        </w:rPr>
        <w:t>
      3) қоса берiлiп отырған құжаттардың саны мен атауы;</w:t>
      </w:r>
      <w:r>
        <w:br/>
      </w:r>
      <w:r>
        <w:rPr>
          <w:rFonts w:ascii="Times New Roman"/>
          <w:b w:val="false"/>
          <w:i w:val="false"/>
          <w:color w:val="000000"/>
          <w:sz w:val="28"/>
        </w:rPr>
        <w:t>
      4) мемлекеттiк қызметтi алатын күнi (уақыты) және құжаттар берiлетiн орын;</w:t>
      </w:r>
      <w:r>
        <w:br/>
      </w:r>
      <w:r>
        <w:rPr>
          <w:rFonts w:ascii="Times New Roman"/>
          <w:b w:val="false"/>
          <w:i w:val="false"/>
          <w:color w:val="000000"/>
          <w:sz w:val="28"/>
        </w:rPr>
        <w:t>
      5) уәкілетті органның өтінішті қабылдаған жауапты лауазымды адамының тегi, аты, әкесiнiң аты көрсетiле отырып, тиiстi құжаттардың қабылданғаны туралы қолхат берiледi.</w:t>
      </w:r>
      <w:r>
        <w:br/>
      </w:r>
      <w:r>
        <w:rPr>
          <w:rFonts w:ascii="Times New Roman"/>
          <w:b w:val="false"/>
          <w:i w:val="false"/>
          <w:color w:val="000000"/>
          <w:sz w:val="28"/>
        </w:rPr>
        <w:t>
      13. Аттестаттаудан (қайта аттестаттаудан) өту үшін өтінім беруші мынадай құжаттарды ұсынады:</w:t>
      </w:r>
      <w:r>
        <w:br/>
      </w:r>
      <w:r>
        <w:rPr>
          <w:rFonts w:ascii="Times New Roman"/>
          <w:b w:val="false"/>
          <w:i w:val="false"/>
          <w:color w:val="000000"/>
          <w:sz w:val="28"/>
        </w:rPr>
        <w:t>
      1) осы Регламенттің 4-қосымшасына сәйкес нысан бойынша белгiленген үлгiдегi өтiнiштi;</w:t>
      </w:r>
      <w:r>
        <w:br/>
      </w:r>
      <w:r>
        <w:rPr>
          <w:rFonts w:ascii="Times New Roman"/>
          <w:b w:val="false"/>
          <w:i w:val="false"/>
          <w:color w:val="000000"/>
          <w:sz w:val="28"/>
        </w:rPr>
        <w:t>
      2) заңды тұлғаны мемлекеттiк тiркеу (қайта тiркеу) туралы куәлiктiң көшiрмесiн немесе жеке тұлғаның жеке басын куәландыратын құжаттың көшiрмесiн;</w:t>
      </w:r>
      <w:r>
        <w:br/>
      </w:r>
      <w:r>
        <w:rPr>
          <w:rFonts w:ascii="Times New Roman"/>
          <w:b w:val="false"/>
          <w:i w:val="false"/>
          <w:color w:val="000000"/>
          <w:sz w:val="28"/>
        </w:rPr>
        <w:t>
      3) жер учаскесiне сәйкестендiру құжатының көшiрмесiн (тұқым өткiзушiлер бермейдi). Бұл ретте жер учаскесiн жалдау шарты бойынша жалдау мерзiмi он жылдан кем болмауы тиiс;</w:t>
      </w:r>
      <w:r>
        <w:br/>
      </w:r>
      <w:r>
        <w:rPr>
          <w:rFonts w:ascii="Times New Roman"/>
          <w:b w:val="false"/>
          <w:i w:val="false"/>
          <w:color w:val="000000"/>
          <w:sz w:val="28"/>
        </w:rPr>
        <w:t>
      4) өтінім берушінің осы Регламенттің 3-қосымшасында белгiленген бiлiктiлiк талаптарына сәйкестiгiн растайтын құжаттарды;</w:t>
      </w:r>
      <w:r>
        <w:br/>
      </w:r>
      <w:r>
        <w:rPr>
          <w:rFonts w:ascii="Times New Roman"/>
          <w:b w:val="false"/>
          <w:i w:val="false"/>
          <w:color w:val="000000"/>
          <w:sz w:val="28"/>
        </w:rPr>
        <w:t>
      5) тұқым өндірумен тікелей айналысатын мамандар туралы мәліметтер (тегi, аты, әкесiнiң аты, білімі, еңбек өтілі);</w:t>
      </w:r>
      <w:r>
        <w:br/>
      </w:r>
      <w:r>
        <w:rPr>
          <w:rFonts w:ascii="Times New Roman"/>
          <w:b w:val="false"/>
          <w:i w:val="false"/>
          <w:color w:val="000000"/>
          <w:sz w:val="28"/>
        </w:rPr>
        <w:t>
      6) жарғылықтың нотариалды куәландырылған көшірмесі (заңды тұлға үшін).</w:t>
      </w:r>
      <w:r>
        <w:br/>
      </w:r>
      <w:r>
        <w:rPr>
          <w:rFonts w:ascii="Times New Roman"/>
          <w:b w:val="false"/>
          <w:i w:val="false"/>
          <w:color w:val="000000"/>
          <w:sz w:val="28"/>
        </w:rPr>
        <w:t>
      14. Бірегей тұқым өндіруші, элиталық тұқым өсіру шаруашылығы, тұқым өсіру шаруашылығы, тұқым өткізушісі мәртебесiн беруден және аттестаттау туралы куәлік беруден:</w:t>
      </w:r>
      <w:r>
        <w:br/>
      </w:r>
      <w:r>
        <w:rPr>
          <w:rFonts w:ascii="Times New Roman"/>
          <w:b w:val="false"/>
          <w:i w:val="false"/>
          <w:color w:val="000000"/>
          <w:sz w:val="28"/>
        </w:rPr>
        <w:t>
      1) өтінім берушінің осы Регламенттің 12-тармағында көрсетiлген құжаттарды ұсынбауы;</w:t>
      </w:r>
      <w:r>
        <w:br/>
      </w:r>
      <w:r>
        <w:rPr>
          <w:rFonts w:ascii="Times New Roman"/>
          <w:b w:val="false"/>
          <w:i w:val="false"/>
          <w:color w:val="000000"/>
          <w:sz w:val="28"/>
        </w:rPr>
        <w:t>
      2) өтінім берушінің осы Регламенттің 3-қосымшасында көрсетiлген бiрегей тұқым өндiрушiлерге, элиталық тұқым өсiру шаруашылықтарына, тұқым өсiру шаруашылықтарына, тұқым өткiзушiлерге қойылатын талаптарға сай келмеуі негіз болып табылады.</w:t>
      </w:r>
      <w:r>
        <w:br/>
      </w:r>
      <w:r>
        <w:rPr>
          <w:rFonts w:ascii="Times New Roman"/>
          <w:b w:val="false"/>
          <w:i w:val="false"/>
          <w:color w:val="000000"/>
          <w:sz w:val="28"/>
        </w:rPr>
        <w:t>
      ЖАО осы Регламенттің 10-тармағының 5-тармақшасында көрсетілген мерзім ішінде аттестаттау туралы куәлік беуден бас тарту себептерін көрсеутмен дәлелді жазбаша жауап беріледі.</w:t>
      </w:r>
      <w:r>
        <w:br/>
      </w:r>
      <w:r>
        <w:rPr>
          <w:rFonts w:ascii="Times New Roman"/>
          <w:b w:val="false"/>
          <w:i w:val="false"/>
          <w:color w:val="000000"/>
          <w:sz w:val="28"/>
        </w:rPr>
        <w:t>
      Комиссия шешiмi белгiленген заңнамалық тәртiпте шағымданылуы мүмкiн.</w:t>
      </w:r>
      <w:r>
        <w:br/>
      </w:r>
      <w:r>
        <w:rPr>
          <w:rFonts w:ascii="Times New Roman"/>
          <w:b w:val="false"/>
          <w:i w:val="false"/>
          <w:color w:val="000000"/>
          <w:sz w:val="28"/>
        </w:rPr>
        <w:t>
      Тұтынушыға әрекеттерді (әрекетсіздіктерді) шағымдану тәртібін ЖАО заң қызметінің маманы түсіндірме береді.</w:t>
      </w:r>
      <w:r>
        <w:br/>
      </w:r>
      <w:r>
        <w:rPr>
          <w:rFonts w:ascii="Times New Roman"/>
          <w:b w:val="false"/>
          <w:i w:val="false"/>
          <w:color w:val="000000"/>
          <w:sz w:val="28"/>
        </w:rPr>
        <w:t>
      15. Мемлекеттік қызмет көрсету үдерісінде мынадай құрылымдық-функциялық бірліктер (бұдан әрі – ҚФБ) жұмылдырылған:</w:t>
      </w:r>
      <w:r>
        <w:br/>
      </w:r>
      <w:r>
        <w:rPr>
          <w:rFonts w:ascii="Times New Roman"/>
          <w:b w:val="false"/>
          <w:i w:val="false"/>
          <w:color w:val="000000"/>
          <w:sz w:val="28"/>
        </w:rPr>
        <w:t>
      1) ЖАО кеңсесі;</w:t>
      </w:r>
      <w:r>
        <w:br/>
      </w:r>
      <w:r>
        <w:rPr>
          <w:rFonts w:ascii="Times New Roman"/>
          <w:b w:val="false"/>
          <w:i w:val="false"/>
          <w:color w:val="000000"/>
          <w:sz w:val="28"/>
        </w:rPr>
        <w:t>
      2) сараптамалық комиссия;</w:t>
      </w:r>
      <w:r>
        <w:br/>
      </w:r>
      <w:r>
        <w:rPr>
          <w:rFonts w:ascii="Times New Roman"/>
          <w:b w:val="false"/>
          <w:i w:val="false"/>
          <w:color w:val="000000"/>
          <w:sz w:val="28"/>
        </w:rPr>
        <w:t>
      3) уәкілетті орган басшысы;</w:t>
      </w:r>
      <w:r>
        <w:br/>
      </w:r>
      <w:r>
        <w:rPr>
          <w:rFonts w:ascii="Times New Roman"/>
          <w:b w:val="false"/>
          <w:i w:val="false"/>
          <w:color w:val="000000"/>
          <w:sz w:val="28"/>
        </w:rPr>
        <w:t>
      4) уәкілетті органның жауапты атқарушысы.</w:t>
      </w:r>
      <w:r>
        <w:br/>
      </w:r>
      <w:r>
        <w:rPr>
          <w:rFonts w:ascii="Times New Roman"/>
          <w:b w:val="false"/>
          <w:i w:val="false"/>
          <w:color w:val="000000"/>
          <w:sz w:val="28"/>
        </w:rPr>
        <w:t>
      16. Мемлекеттік қызмет көрсету үшін басқа мүдделі мемлекеттік органдардың қатысуы қажет емес.</w:t>
      </w:r>
      <w:r>
        <w:br/>
      </w:r>
      <w:r>
        <w:rPr>
          <w:rFonts w:ascii="Times New Roman"/>
          <w:b w:val="false"/>
          <w:i w:val="false"/>
          <w:color w:val="000000"/>
          <w:sz w:val="28"/>
        </w:rPr>
        <w:t>
      17. Ақпараттық қауіпсіздікке қойылатын талаптар қарастырылмаған.</w:t>
      </w:r>
      <w:r>
        <w:br/>
      </w:r>
      <w:r>
        <w:rPr>
          <w:rFonts w:ascii="Times New Roman"/>
          <w:b w:val="false"/>
          <w:i w:val="false"/>
          <w:color w:val="000000"/>
          <w:sz w:val="28"/>
        </w:rPr>
        <w:t>
      18. Әкімшілік іс-әрекеттің (рәсімнің) орындалу мерзімін көрсете отырып берілген әрбір ҚФБ-ның әкімшілік іс-әрекетінің (рәсімінің) бірізділігі мен өзара іс-әрекетінің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19. Мемлекеттік қызметті көрсету үдерісіндегі әкімшілік іс-әрекеттердің қисынды бірізділігі мен ҚФБ арасындағы өзара байланыс көрініс тапқан сызба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20. Көрсетілетін мемлекеттік қызметтің нәтижесі осы Регламенттің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қағаз тасығышта аттестаттау туралы куәлік беру немесе мемлекеттік қызмет ұсынудан бас тарту болып табылады.</w:t>
      </w:r>
    </w:p>
    <w:bookmarkStart w:name="z21" w:id="18"/>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18"/>
    <w:p>
      <w:pPr>
        <w:spacing w:after="0"/>
        <w:ind w:left="0"/>
        <w:jc w:val="both"/>
      </w:pPr>
      <w:r>
        <w:rPr>
          <w:rFonts w:ascii="Times New Roman"/>
          <w:b w:val="false"/>
          <w:i w:val="false"/>
          <w:color w:val="000000"/>
          <w:sz w:val="28"/>
        </w:rPr>
        <w:t>      21. Мемлекеттік қызмет көрсету үдерісіне қатысатын мемлекеттік жергілікті атқарушы органның лауазымды тұлғалары, уәкілетті органдар, аттестациялық комиссиялар мемлекеттік қызмет көрсету барысында Қазақстан Республикасының заңнамасымен қарастырылған тәртіппен оның сапасы мен тиімділігі үшін, сондай-ақ, олармен қолданылған шешімдері мен әрекеттігі (әрекетсіздігі) үшін жауапкершілікке ие болады.</w:t>
      </w:r>
    </w:p>
    <w:bookmarkStart w:name="z22" w:id="19"/>
    <w:p>
      <w:pPr>
        <w:spacing w:after="0"/>
        <w:ind w:left="0"/>
        <w:jc w:val="both"/>
      </w:pPr>
      <w:r>
        <w:rPr>
          <w:rFonts w:ascii="Times New Roman"/>
          <w:b w:val="false"/>
          <w:i w:val="false"/>
          <w:color w:val="000000"/>
          <w:sz w:val="28"/>
        </w:rPr>
        <w:t>
«Бiрегей, элиталық тұқым, бiрiншi,</w:t>
      </w:r>
      <w:r>
        <w:br/>
      </w:r>
      <w:r>
        <w:rPr>
          <w:rFonts w:ascii="Times New Roman"/>
          <w:b w:val="false"/>
          <w:i w:val="false"/>
          <w:color w:val="000000"/>
          <w:sz w:val="28"/>
        </w:rPr>
        <w:t>
екiншi және үшiншi репродукциядағы тұқым</w:t>
      </w:r>
      <w:r>
        <w:br/>
      </w:r>
      <w:r>
        <w:rPr>
          <w:rFonts w:ascii="Times New Roman"/>
          <w:b w:val="false"/>
          <w:i w:val="false"/>
          <w:color w:val="000000"/>
          <w:sz w:val="28"/>
        </w:rPr>
        <w:t>
өндiрушiлердi және тұқым өткiзушiлердi</w:t>
      </w:r>
      <w:r>
        <w:br/>
      </w:r>
      <w:r>
        <w:rPr>
          <w:rFonts w:ascii="Times New Roman"/>
          <w:b w:val="false"/>
          <w:i w:val="false"/>
          <w:color w:val="000000"/>
          <w:sz w:val="28"/>
        </w:rPr>
        <w:t>
аттестаттау</w:t>
      </w:r>
      <w:r>
        <w:rPr>
          <w:rFonts w:ascii="Times New Roman"/>
          <w:b/>
          <w:i w:val="false"/>
          <w:color w:val="000000"/>
          <w:sz w:val="28"/>
        </w:rPr>
        <w:t xml:space="preserve">» </w:t>
      </w:r>
      <w:r>
        <w:rPr>
          <w:rFonts w:ascii="Times New Roman"/>
          <w:b w:val="false"/>
          <w:i w:val="false"/>
          <w:color w:val="000000"/>
          <w:sz w:val="28"/>
        </w:rPr>
        <w:t>мемлекеттік қызмет регламентіне</w:t>
      </w:r>
      <w:r>
        <w:br/>
      </w:r>
      <w:r>
        <w:rPr>
          <w:rFonts w:ascii="Times New Roman"/>
          <w:b w:val="false"/>
          <w:i w:val="false"/>
          <w:color w:val="000000"/>
          <w:sz w:val="28"/>
        </w:rPr>
        <w:t>
1-қосымша</w:t>
      </w:r>
    </w:p>
    <w:bookmarkEnd w:id="19"/>
    <w:p>
      <w:pPr>
        <w:spacing w:after="0"/>
        <w:ind w:left="0"/>
        <w:jc w:val="left"/>
      </w:pPr>
      <w:r>
        <w:rPr>
          <w:rFonts w:ascii="Times New Roman"/>
          <w:b/>
          <w:i w:val="false"/>
          <w:color w:val="000000"/>
        </w:rPr>
        <w:t xml:space="preserve"> Әкімшілік іс-әрекеттердің (рәсімдердің) бірізділігі мен өзара іс-әрекеттерінің cипаттамасы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6"/>
        <w:gridCol w:w="2395"/>
        <w:gridCol w:w="3217"/>
        <w:gridCol w:w="2902"/>
      </w:tblGrid>
      <w:tr>
        <w:trPr>
          <w:trHeight w:val="615"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ағымының) нөмірі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6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кеңсесі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атқарушысы</w:t>
            </w:r>
          </w:p>
        </w:tc>
      </w:tr>
      <w:tr>
        <w:trPr>
          <w:trHeight w:val="1125"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(үдерiстiң, рәсiмнiң, операцияның) атауы және олардың сипаттамасы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қолхат беру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Корреспонденциямен танысу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Сараптамалық комиссияға жіберу үшін құжаттарды зерделеу</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ұйымдастырушылық-өкімдік шешiм)</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органның басшысына бұрыштама қоюға жіберу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құжаттарды жауапты атқарушыға тапсыру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сараптамалық комиссияға тапсыру</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жұмыс күні ішінде</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іс-әрекеттiң нөмiрi</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1"/>
        <w:gridCol w:w="2411"/>
        <w:gridCol w:w="3169"/>
        <w:gridCol w:w="2959"/>
      </w:tblGrid>
      <w:tr>
        <w:trPr>
          <w:trHeight w:val="615"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ағымының) нөмірі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30"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Сараптамалық комиссия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атқарушысы</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атқарушысы</w:t>
            </w:r>
          </w:p>
        </w:tc>
      </w:tr>
      <w:tr>
        <w:trPr>
          <w:trHeight w:val="705"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Іс-әрекеттiң (үдерiстiң, рәсiмнiң, операцияның) атауы және олардың сипаттамасы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жерге бара отыра, құжаттарды зерделейді және өтінім берушінің бірегей тұқым өндірушілерге, элиталық тұқым өсіру шаруашылықтарына, тұқым өсіру шаруашылық</w:t>
            </w:r>
            <w:r>
              <w:br/>
            </w:r>
            <w:r>
              <w:rPr>
                <w:rFonts w:ascii="Times New Roman"/>
                <w:b w:val="false"/>
                <w:i w:val="false"/>
                <w:color w:val="000000"/>
                <w:sz w:val="20"/>
              </w:rPr>
              <w:t>
тарына, тұқым өткізушілерге қойылатын талаптарға өтінім берушінің сәйкестігі дәрежесін айқындайды, тексеру актісін жасайды және өтінім берушінің бірегей тұқым өндірушілерге, элиталық тұқым өсіру шаруашылық</w:t>
            </w:r>
            <w:r>
              <w:br/>
            </w:r>
            <w:r>
              <w:rPr>
                <w:rFonts w:ascii="Times New Roman"/>
                <w:b w:val="false"/>
                <w:i w:val="false"/>
                <w:color w:val="000000"/>
                <w:sz w:val="20"/>
              </w:rPr>
              <w:t>
тарына, тұқым өсіру шаруашылық</w:t>
            </w:r>
            <w:r>
              <w:br/>
            </w:r>
            <w:r>
              <w:rPr>
                <w:rFonts w:ascii="Times New Roman"/>
                <w:b w:val="false"/>
                <w:i w:val="false"/>
                <w:color w:val="000000"/>
                <w:sz w:val="20"/>
              </w:rPr>
              <w:t>
тарына, тұқым өткізушілерге қойылатын талаптарға өтінім берушінің сәйкестігі немесе сәйкес еместігі туралы шешім қабылдайды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мәртебе беру туралы бұйрығын және аттестаттау туралы куәлігін немесе дәлелді бас тартуды ресімдейді</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Бұйрықпен, аттестаттау туралы куәлікпен немесе дәлелді бас тартумен танысу</w:t>
            </w:r>
          </w:p>
        </w:tc>
      </w:tr>
      <w:tr>
        <w:trPr>
          <w:trHeight w:val="1125"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ұйымдастырушылық-өкімдік шешiм)</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 ресімдеу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Бірегей тұқым өндірушілерге, элиталық тұқым өсіру шаруашылықтар</w:t>
            </w:r>
            <w:r>
              <w:br/>
            </w:r>
            <w:r>
              <w:rPr>
                <w:rFonts w:ascii="Times New Roman"/>
                <w:b w:val="false"/>
                <w:i w:val="false"/>
                <w:color w:val="000000"/>
                <w:sz w:val="20"/>
              </w:rPr>
              <w:t>
ға, тұқым өсіру шаруашылықтарына, тұқым өткізушілерге мәртебе беру туралы бұйрық тапсыру және аттестаттау туралы куәлік беру немесе дәлелді бас тарту туралы куәлікті басшыға беру</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құжаттарды тапсыру</w:t>
            </w:r>
          </w:p>
        </w:tc>
      </w:tr>
      <w:tr>
        <w:trPr>
          <w:trHeight w:val="1125"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жұмыс күнінен аспайды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күнінен аспайды</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күнінен аспайды</w:t>
            </w:r>
          </w:p>
        </w:tc>
      </w:tr>
      <w:tr>
        <w:trPr>
          <w:trHeight w:val="1125"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ағымының) нөмірі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125"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r>
      <w:tr>
        <w:trPr>
          <w:trHeight w:val="1125"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Іс-әрекеттiң (үдерiстiң, рәсiмнiң, операцияның) атауы және олардың сипаттамасы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нәтижесін беру</w:t>
            </w:r>
          </w:p>
        </w:tc>
      </w:tr>
      <w:tr>
        <w:trPr>
          <w:trHeight w:val="1125"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w:t>
            </w:r>
            <w:r>
              <w:br/>
            </w:r>
            <w:r>
              <w:rPr>
                <w:rFonts w:ascii="Times New Roman"/>
                <w:b w:val="false"/>
                <w:i w:val="false"/>
                <w:color w:val="000000"/>
                <w:sz w:val="20"/>
              </w:rPr>
              <w:t>
шылық-өкімдік шешiм)</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r>
    </w:tbl>
    <w:bookmarkStart w:name="z23" w:id="20"/>
    <w:p>
      <w:pPr>
        <w:spacing w:after="0"/>
        <w:ind w:left="0"/>
        <w:jc w:val="both"/>
      </w:pP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Бiрегей, элиталық тұқым, бiрiншi,</w:t>
      </w:r>
      <w:r>
        <w:br/>
      </w:r>
      <w:r>
        <w:rPr>
          <w:rFonts w:ascii="Times New Roman"/>
          <w:b w:val="false"/>
          <w:i w:val="false"/>
          <w:color w:val="000000"/>
          <w:sz w:val="28"/>
        </w:rPr>
        <w:t>
екiншi және үшiншi репродукциядағы тұқым</w:t>
      </w:r>
      <w:r>
        <w:br/>
      </w:r>
      <w:r>
        <w:rPr>
          <w:rFonts w:ascii="Times New Roman"/>
          <w:b w:val="false"/>
          <w:i w:val="false"/>
          <w:color w:val="000000"/>
          <w:sz w:val="28"/>
        </w:rPr>
        <w:t>
өндiрушiлердi және тұқым өткiзушiлердi аттестаттау</w:t>
      </w:r>
      <w:r>
        <w:rPr>
          <w:rFonts w:ascii="Times New Roman"/>
          <w:b/>
          <w:i w:val="false"/>
          <w:color w:val="000000"/>
          <w:sz w:val="28"/>
        </w:rPr>
        <w:t>»</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20"/>
    <w:p>
      <w:pPr>
        <w:spacing w:after="0"/>
        <w:ind w:left="0"/>
        <w:jc w:val="left"/>
      </w:pPr>
      <w:r>
        <w:rPr>
          <w:rFonts w:ascii="Times New Roman"/>
          <w:b/>
          <w:i w:val="false"/>
          <w:color w:val="000000"/>
        </w:rPr>
        <w:t xml:space="preserve"> Әкімшілік іс-әрекеттердің қисынды бірізділігі арасындағы өзара байланысты айқындайтын сызба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3"/>
      </w:tblGrid>
      <w:tr>
        <w:trPr>
          <w:trHeight w:val="30" w:hRule="atLeast"/>
        </w:trPr>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беруші ЖАО кеңсесіне мемлекеттік қызмет көрсету туралы өтініш береді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3"/>
      </w:tblGrid>
      <w:tr>
        <w:trPr>
          <w:trHeight w:val="30" w:hRule="atLeast"/>
        </w:trPr>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кеңсесі өтінішті тіркейді, құжаттарды қабылдау туралы қолхат береді, уәкілетті органның басшысына құжаттарды қарауға жібереді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3"/>
      </w:tblGrid>
      <w:tr>
        <w:trPr>
          <w:trHeight w:val="30" w:hRule="atLeast"/>
        </w:trPr>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құжаттармен танысады, жауапты атқарушыны айқындайды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3"/>
      </w:tblGrid>
      <w:tr>
        <w:trPr>
          <w:trHeight w:val="30" w:hRule="atLeast"/>
        </w:trPr>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атқарушы ұсынылған құжаттарды зерделеп, оларды сараптамалық комиссияға қарауға тапсырады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3"/>
      </w:tblGrid>
      <w:tr>
        <w:trPr>
          <w:trHeight w:val="1275" w:hRule="atLeast"/>
        </w:trPr>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Сараптамалық комиссия сол жерге бара отыра, құжаттарды зерделейді және өтінім берушінің бірегей тұқым өндірушілерге, элиталық тұқым өсіру шаруашылықтарына, тұқым өсіру шаруашылықтарына, тұқым өткізушілерге қойылатын талаптарға өтінім берушінің сәйкестігі дәрежесін айқындайды, тексеру актісін жасайды және өтінім берушінің бірегей тұқым өндірушілерге, элиталық тұқым өсіру шаруашылықтарына, тұқым өсіру шаруашылықтарына, тұқым өткізушілерге қойылатын талаптарға өтінім берушінің сәйкестігі немесе сәйкес еместігі туралы шешім қабылдайды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3"/>
      </w:tblGrid>
      <w:tr>
        <w:trPr>
          <w:trHeight w:val="30" w:hRule="atLeast"/>
        </w:trPr>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атқарушысы бірегей тұқым өндіруші, элиталық тұқым өсіру шаруашылығы, тұқым өсіру шаруашылығы, тұқым өткізушісі мәртебесін беру туралы бұйрықты және аттестаттау туралы куәлікті немесе дәлелді бас тартуды ресімдейді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3"/>
      </w:tblGrid>
      <w:tr>
        <w:trPr>
          <w:trHeight w:val="30" w:hRule="atLeast"/>
        </w:trPr>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өтінім берушіге бірегей тұқым өндіруші, элиталық тұқым өсіру шаруашылығы, тұқым өсіру шаруашылығы, тұқым өткізушісі мәртебесін беру туралы және аттестаттау туралы куәлікке немесе дәлелді бас тарту туралы шешім (бұйрық) қабылдайды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3"/>
      </w:tblGrid>
      <w:tr>
        <w:trPr>
          <w:trHeight w:val="30" w:hRule="atLeast"/>
        </w:trPr>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өтінім берушіге мемлекеттік қызмет көрсету нәтижесін береді</w:t>
            </w:r>
          </w:p>
        </w:tc>
      </w:tr>
    </w:tbl>
    <w:bookmarkStart w:name="z24" w:id="21"/>
    <w:p>
      <w:pPr>
        <w:spacing w:after="0"/>
        <w:ind w:left="0"/>
        <w:jc w:val="both"/>
      </w:pPr>
      <w:r>
        <w:rPr>
          <w:rFonts w:ascii="Times New Roman"/>
          <w:b w:val="false"/>
          <w:i w:val="false"/>
          <w:color w:val="000000"/>
          <w:sz w:val="28"/>
        </w:rPr>
        <w:t>
«Бiрегей, элиталық тұқым, бiрiншi,</w:t>
      </w:r>
      <w:r>
        <w:br/>
      </w:r>
      <w:r>
        <w:rPr>
          <w:rFonts w:ascii="Times New Roman"/>
          <w:b w:val="false"/>
          <w:i w:val="false"/>
          <w:color w:val="000000"/>
          <w:sz w:val="28"/>
        </w:rPr>
        <w:t>
екiншi және үшiншi репродукциядағы тұқым</w:t>
      </w:r>
      <w:r>
        <w:br/>
      </w:r>
      <w:r>
        <w:rPr>
          <w:rFonts w:ascii="Times New Roman"/>
          <w:b w:val="false"/>
          <w:i w:val="false"/>
          <w:color w:val="000000"/>
          <w:sz w:val="28"/>
        </w:rPr>
        <w:t>
өндiрушiлердi және тұқым өткiзушiлердi аттестаттау»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21"/>
    <w:p>
      <w:pPr>
        <w:spacing w:after="0"/>
        <w:ind w:left="0"/>
        <w:jc w:val="left"/>
      </w:pPr>
      <w:r>
        <w:rPr>
          <w:rFonts w:ascii="Times New Roman"/>
          <w:b/>
          <w:i w:val="false"/>
          <w:color w:val="000000"/>
        </w:rPr>
        <w:t xml:space="preserve"> Бірегей тұқым өндірушілерге, элиталық тұқым өсіру шаруашылықтарына, тұқым өсіру шаруашылықтарына, тұқым өткізушілерге қойылатын талаптар</w:t>
      </w:r>
    </w:p>
    <w:p>
      <w:pPr>
        <w:spacing w:after="0"/>
        <w:ind w:left="0"/>
        <w:jc w:val="both"/>
      </w:pPr>
      <w:r>
        <w:rPr>
          <w:rFonts w:ascii="Times New Roman"/>
          <w:b w:val="false"/>
          <w:i w:val="false"/>
          <w:color w:val="000000"/>
          <w:sz w:val="28"/>
        </w:rPr>
        <w:t>      1. Бiрегей тұқым өндiрушiлерге қойылатын бiлiктiлiк талаптарына мыналар енедi:</w:t>
      </w:r>
      <w:r>
        <w:br/>
      </w:r>
      <w:r>
        <w:rPr>
          <w:rFonts w:ascii="Times New Roman"/>
          <w:b w:val="false"/>
          <w:i w:val="false"/>
          <w:color w:val="000000"/>
          <w:sz w:val="28"/>
        </w:rPr>
        <w:t>
      1) бiрегей тұқым өндiруге қойылатын талаптарға сәйкес оны өндiрудi жүргiзу үшiн жеткiлiктi егiстiк алқаптың (суармалы жерлерде - сумен қамтамасыз етiлген ауыспалы егiстiгiнiң) болуы;</w:t>
      </w:r>
      <w:r>
        <w:br/>
      </w:r>
      <w:r>
        <w:rPr>
          <w:rFonts w:ascii="Times New Roman"/>
          <w:b w:val="false"/>
          <w:i w:val="false"/>
          <w:color w:val="000000"/>
          <w:sz w:val="28"/>
        </w:rPr>
        <w:t>
      2) бiрегей тұқым өндiру жүргiзiлетiн ауыл шаруашылығы өсiмдiгiнiң ерекшелiктерiн ескере отырып, нақты топырақ-климаттық аймаққа арналған ғылыми негiзделген ұсыныстарға сәйкес салынған және бiрден кем емес айналымнан өткен игерiлген тұқым шаруашылығы ауыспалы егiстердiң болуы;</w:t>
      </w:r>
      <w:r>
        <w:br/>
      </w:r>
      <w:r>
        <w:rPr>
          <w:rFonts w:ascii="Times New Roman"/>
          <w:b w:val="false"/>
          <w:i w:val="false"/>
          <w:color w:val="000000"/>
          <w:sz w:val="28"/>
        </w:rPr>
        <w:t>
      3) жалпы егiстiк алқабында тұқым шаруашылығы егiстiгiнiң болуы - 30 пайыздан кем емес;</w:t>
      </w:r>
      <w:r>
        <w:br/>
      </w:r>
      <w:r>
        <w:rPr>
          <w:rFonts w:ascii="Times New Roman"/>
          <w:b w:val="false"/>
          <w:i w:val="false"/>
          <w:color w:val="000000"/>
          <w:sz w:val="28"/>
        </w:rPr>
        <w:t>
      4) бірегей тұқым өндiру (алғашқы тұқым шаруашылығы) бойынша жұмыс өтiлiнiң болуы – 6 жылдан кем емес;</w:t>
      </w:r>
      <w:r>
        <w:br/>
      </w:r>
      <w:r>
        <w:rPr>
          <w:rFonts w:ascii="Times New Roman"/>
          <w:b w:val="false"/>
          <w:i w:val="false"/>
          <w:color w:val="000000"/>
          <w:sz w:val="28"/>
        </w:rPr>
        <w:t>
      5) нақты топырақ-климаттық аймақ үшiн ауыл шаруашылығы дақылдарын өсіру бойынша ғылыми негiзделген ұсынымдарға сәйкес келетін жоғары деңгейлi сорттық агротехниканың болуы;</w:t>
      </w:r>
      <w:r>
        <w:br/>
      </w:r>
      <w:r>
        <w:rPr>
          <w:rFonts w:ascii="Times New Roman"/>
          <w:b w:val="false"/>
          <w:i w:val="false"/>
          <w:color w:val="000000"/>
          <w:sz w:val="28"/>
        </w:rPr>
        <w:t>
      6) Қазақстан Республикасы Ауыл шаруашылығы министрлiгiнің Агроөнеркәсiптік кешендегi Мемлекеттiк инспекция комитетi облыстық аумақтық инспекциясының тұқым шаруашылығы жөнiндегi мемлекеттік инспекторының бірегей тұқым өндiрушiнiң аумағында карантиндiк нысандардың болмауы, бұл ретте карантиндiк нысандар бірегей тұқым өндiрушiнiң аумағында сондай-ақ аттестаттау сәтiне дейiн үш жылдан кем емес те болмауы тиiс;</w:t>
      </w:r>
      <w:r>
        <w:br/>
      </w:r>
      <w:r>
        <w:rPr>
          <w:rFonts w:ascii="Times New Roman"/>
          <w:b w:val="false"/>
          <w:i w:val="false"/>
          <w:color w:val="000000"/>
          <w:sz w:val="28"/>
        </w:rPr>
        <w:t>
      7) бес жылдан кем емес жұмыс тәжiрибесi бар дақыл жөнiндегi селекционер мамандардың болуы немесе ауыл шаруашылығы өсiмдiктерiнiң селекциясы саласында ғылыми-зерттеу жұмыстарын жүзеге асыратын жеке және заңды тұлғалармен бiрегей тұқым өндiру жөнiндегi бiрлескен жұмысты жүзеге асыруға жасалған шарттың болуы;</w:t>
      </w:r>
      <w:r>
        <w:br/>
      </w:r>
      <w:r>
        <w:rPr>
          <w:rFonts w:ascii="Times New Roman"/>
          <w:b w:val="false"/>
          <w:i w:val="false"/>
          <w:color w:val="000000"/>
          <w:sz w:val="28"/>
        </w:rPr>
        <w:t>
      8) әрбiр дақыл бойынша кемiнде бiр агроном-тұқымшының және маманның, сондай-ақ дақыл мен сорттың тұқым шаруашылығы жөнiндегi жұмыстың ерекше әдiстерiн бiлетiн техникалық персоналдың кемiнде үш адамының болуы;</w:t>
      </w:r>
      <w:r>
        <w:br/>
      </w:r>
      <w:r>
        <w:rPr>
          <w:rFonts w:ascii="Times New Roman"/>
          <w:b w:val="false"/>
          <w:i w:val="false"/>
          <w:color w:val="000000"/>
          <w:sz w:val="28"/>
        </w:rPr>
        <w:t>
      9) дақыл мен сорттың биологиялық белгiлерi мен қасиеттерiн ескеретiн схемаларға қатаң сәйкестiкте бiрегей тұқым өндiрудi қамтамасыз ету;</w:t>
      </w:r>
      <w:r>
        <w:br/>
      </w:r>
      <w:r>
        <w:rPr>
          <w:rFonts w:ascii="Times New Roman"/>
          <w:b w:val="false"/>
          <w:i w:val="false"/>
          <w:color w:val="000000"/>
          <w:sz w:val="28"/>
        </w:rPr>
        <w:t>
      10) элиталық тұқым өндiрiсiн қамтамасыз ету мақсатында бiрегей тұқымның жоспарланған көлемiн өндiруге қажеттi түрлерде және көлемде сорттың негiзгi тұқымдық материалының (жемiс, жидек дақылдарының және жүзiмнiң тұқымын өндiрушiлер үшiн аналық екпелердiң) болуы;</w:t>
      </w:r>
      <w:r>
        <w:br/>
      </w:r>
      <w:r>
        <w:rPr>
          <w:rFonts w:ascii="Times New Roman"/>
          <w:b w:val="false"/>
          <w:i w:val="false"/>
          <w:color w:val="000000"/>
          <w:sz w:val="28"/>
        </w:rPr>
        <w:t>
      11) қажеттiлiкке қарай тұқым сақтандыру қорларының болуы:</w:t>
      </w:r>
      <w:r>
        <w:br/>
      </w:r>
      <w:r>
        <w:rPr>
          <w:rFonts w:ascii="Times New Roman"/>
          <w:b w:val="false"/>
          <w:i w:val="false"/>
          <w:color w:val="000000"/>
          <w:sz w:val="28"/>
        </w:rPr>
        <w:t>
      бастапқы буындардың негiзiн қалау үшiн - 100 пайыз;</w:t>
      </w:r>
      <w:r>
        <w:br/>
      </w:r>
      <w:r>
        <w:rPr>
          <w:rFonts w:ascii="Times New Roman"/>
          <w:b w:val="false"/>
          <w:i w:val="false"/>
          <w:color w:val="000000"/>
          <w:sz w:val="28"/>
        </w:rPr>
        <w:t>
      суперэлита үшiн - 50 пайыз;</w:t>
      </w:r>
      <w:r>
        <w:br/>
      </w:r>
      <w:r>
        <w:rPr>
          <w:rFonts w:ascii="Times New Roman"/>
          <w:b w:val="false"/>
          <w:i w:val="false"/>
          <w:color w:val="000000"/>
          <w:sz w:val="28"/>
        </w:rPr>
        <w:t>
      12) бiрегей тұқым өндiрiсi жүргiзiлетiн ауыл шаруашылығы өсiмдiктерi түрлерiнiң бiрегей тұқымын өндiру жөнiндегi жұмыстар кешенiн қамтамасыз ету үшiн, меншiк құқығында, лизингте немесе мүлiк жалдауда (ұзақ мерзiмдi жалдау) арнайы селекциялық және тұқым шаруашылығы техникасының қажеттi санының болуы;</w:t>
      </w:r>
      <w:r>
        <w:br/>
      </w:r>
      <w:r>
        <w:rPr>
          <w:rFonts w:ascii="Times New Roman"/>
          <w:b w:val="false"/>
          <w:i w:val="false"/>
          <w:color w:val="000000"/>
          <w:sz w:val="28"/>
        </w:rPr>
        <w:t>
      13) арнайы жасақталған қырмандардың, жабық асфальтталған алаңдардың, қойма бөлмелерiнiң (жемiс дақылдары мен жүзiмге арналған көмiп қою алаңдарының), тұқым партияларын араласып кетуiне жол бермейтiндей орналастыруға мүмкiндiк беретiн арнайы ыдыстың жеткiлiктi болуы;</w:t>
      </w:r>
      <w:r>
        <w:br/>
      </w:r>
      <w:r>
        <w:rPr>
          <w:rFonts w:ascii="Times New Roman"/>
          <w:b w:val="false"/>
          <w:i w:val="false"/>
          <w:color w:val="000000"/>
          <w:sz w:val="28"/>
        </w:rPr>
        <w:t>
      14) ауыл шаруашылығы өсiмдiктерiнiң әр сорты бойынша жүргiзiлетiн бiрегей тұқым өндiрiсiне, өндiрiлген, сатылған және өз шаруашылығында пайдаланылған бiрегей тұқымның саны мен сапасына, шыққан тегiне (егiс, сұрыптаулықтар, сорттық, түрлiк және фитопатологиялық отаулар (тазалаулар) актiлерi, егiстiктердi қабылдау және (немесе) байқаудан өткiзуге, бiрегей тұқымды жинауға, кiрiске алуға, тазалауға және өңдеуге, сатуға, тұқымдарды есепке алу журналына (оны Қазақстан Республикасы Ауыл шаруашылығы министрлiгiнiң Агроөнеркәсiптiк кешендегi мемлекеттiк инспекция комитетiнiң облыстық аумақтық инспекциясының тұқым шаруашылығы жөнiндегi мемлекеттiк инспекторы нөмiрлеуi, тiгіуi және қол қоюы тиiстi), тұқымның талапқа сай екендiгi туралы куәлiгiне, тұқым аттестатына) есеп жүргiзу;</w:t>
      </w:r>
      <w:r>
        <w:br/>
      </w:r>
      <w:r>
        <w:rPr>
          <w:rFonts w:ascii="Times New Roman"/>
          <w:b w:val="false"/>
          <w:i w:val="false"/>
          <w:color w:val="000000"/>
          <w:sz w:val="28"/>
        </w:rPr>
        <w:t>
      15) сортты шығару әдiсi, ата-аналық нысандары мен сорт белгiлерiнiң ерекше сипаттамалары туралы мәлiметтердi көрсететiн сорт бойынша құжаттаманы жүргiзу;</w:t>
      </w:r>
      <w:r>
        <w:br/>
      </w:r>
      <w:r>
        <w:rPr>
          <w:rFonts w:ascii="Times New Roman"/>
          <w:b w:val="false"/>
          <w:i w:val="false"/>
          <w:color w:val="000000"/>
          <w:sz w:val="28"/>
        </w:rPr>
        <w:t>
      16) тұқым шаруашылығы жөнiндегi есеп материалдарының сақталуын алты жылдан кем емес мерзiм iшiнде қамтамасыз ету.</w:t>
      </w:r>
      <w:r>
        <w:br/>
      </w:r>
      <w:r>
        <w:rPr>
          <w:rFonts w:ascii="Times New Roman"/>
          <w:b w:val="false"/>
          <w:i w:val="false"/>
          <w:color w:val="000000"/>
          <w:sz w:val="28"/>
        </w:rPr>
        <w:t>
      2. Элиталық тұқым өсiру шаруашылықтарына қойылатын бiлiктiлiк талаптары мыналарды қамтиды:</w:t>
      </w:r>
      <w:r>
        <w:br/>
      </w:r>
      <w:r>
        <w:rPr>
          <w:rFonts w:ascii="Times New Roman"/>
          <w:b w:val="false"/>
          <w:i w:val="false"/>
          <w:color w:val="000000"/>
          <w:sz w:val="28"/>
        </w:rPr>
        <w:t>
      1) элиталы тұқым өндiру жүргiзiлетiн және кемiнде бiр айналымнан өткен ауыл шаруашылығы өсiмдiгiнiң ерекшелiктерiн ескере отырып, нақты топырақ-климаттық аймаққа арналған ғылыми негiзделген ұсыныстарға сәйкес салынған, игерiлген тұқым шаруашылығы ауыспалы егiстерiнiң болуы;</w:t>
      </w:r>
      <w:r>
        <w:br/>
      </w:r>
      <w:r>
        <w:rPr>
          <w:rFonts w:ascii="Times New Roman"/>
          <w:b w:val="false"/>
          <w:i w:val="false"/>
          <w:color w:val="000000"/>
          <w:sz w:val="28"/>
        </w:rPr>
        <w:t>
      2) бірегей тұқым өндiру жүргiзiлетiн ауыл шаруашылығы өсiмдiгiнiң ерекшелiктерiн ескере отырып, нақтылы топырақ-климаттық аймақ үшiн ғылыми-негiзделген ұсынымдарға сәйкес салынған, игерiлген тұқым шаруашылығы ауыспалы егiсiнiң болуы;</w:t>
      </w:r>
      <w:r>
        <w:br/>
      </w:r>
      <w:r>
        <w:rPr>
          <w:rFonts w:ascii="Times New Roman"/>
          <w:b w:val="false"/>
          <w:i w:val="false"/>
          <w:color w:val="000000"/>
          <w:sz w:val="28"/>
        </w:rPr>
        <w:t>
      3) жалпы егiс алқабындағы тұқымдық егiстiк жер көлемiнiң болуы - 25 пайыздан кем емес;</w:t>
      </w:r>
      <w:r>
        <w:br/>
      </w:r>
      <w:r>
        <w:rPr>
          <w:rFonts w:ascii="Times New Roman"/>
          <w:b w:val="false"/>
          <w:i w:val="false"/>
          <w:color w:val="000000"/>
          <w:sz w:val="28"/>
        </w:rPr>
        <w:t>
      4) соңғы үш жылдағы өнiмдiлiк - орташа облыстық көрсеткiштен жоғары;</w:t>
      </w:r>
      <w:r>
        <w:br/>
      </w:r>
      <w:r>
        <w:rPr>
          <w:rFonts w:ascii="Times New Roman"/>
          <w:b w:val="false"/>
          <w:i w:val="false"/>
          <w:color w:val="000000"/>
          <w:sz w:val="28"/>
        </w:rPr>
        <w:t>
      5) тұқым шаруашылығы бойынша жұмыс тәжiрибесiнiң болуы - төрт жылдан кем емес;</w:t>
      </w:r>
      <w:r>
        <w:br/>
      </w:r>
      <w:r>
        <w:rPr>
          <w:rFonts w:ascii="Times New Roman"/>
          <w:b w:val="false"/>
          <w:i w:val="false"/>
          <w:color w:val="000000"/>
          <w:sz w:val="28"/>
        </w:rPr>
        <w:t>
      6) жалпы өндiрiс көлемiндегi қызметтiң негiзгi түрiнiң (элиталық тұқым шаруашылығы) үлес салмағын қамтамасыз етуi - 25 пайыздан кем емес;</w:t>
      </w:r>
      <w:r>
        <w:br/>
      </w:r>
      <w:r>
        <w:rPr>
          <w:rFonts w:ascii="Times New Roman"/>
          <w:b w:val="false"/>
          <w:i w:val="false"/>
          <w:color w:val="000000"/>
          <w:sz w:val="28"/>
        </w:rPr>
        <w:t>
      7) тұқым шаруашылығы жүргiзiлетiн өңделетiн дақыл саны - 4-ден аспайды;</w:t>
      </w:r>
      <w:r>
        <w:br/>
      </w:r>
      <w:r>
        <w:rPr>
          <w:rFonts w:ascii="Times New Roman"/>
          <w:b w:val="false"/>
          <w:i w:val="false"/>
          <w:color w:val="000000"/>
          <w:sz w:val="28"/>
        </w:rPr>
        <w:t>
      8) аттестаттау талабына сәйкес тұқым шаруашылығы жүргiзiлетiн әр дақыл бойынша сорттардың саны - 3-ден аспайды;</w:t>
      </w:r>
      <w:r>
        <w:br/>
      </w:r>
      <w:r>
        <w:rPr>
          <w:rFonts w:ascii="Times New Roman"/>
          <w:b w:val="false"/>
          <w:i w:val="false"/>
          <w:color w:val="000000"/>
          <w:sz w:val="28"/>
        </w:rPr>
        <w:t>
      9) суперэлиталық тұқымды егуге қажеттi тұқымның сақтандыру қорының болуы – 50 пайыз;</w:t>
      </w:r>
      <w:r>
        <w:br/>
      </w:r>
      <w:r>
        <w:rPr>
          <w:rFonts w:ascii="Times New Roman"/>
          <w:b w:val="false"/>
          <w:i w:val="false"/>
          <w:color w:val="000000"/>
          <w:sz w:val="28"/>
        </w:rPr>
        <w:t xml:space="preserve">
      10) дақылдар мен сорттар бойынша сорт жаңарту жоспарының болуы; </w:t>
      </w:r>
      <w:r>
        <w:br/>
      </w:r>
      <w:r>
        <w:rPr>
          <w:rFonts w:ascii="Times New Roman"/>
          <w:b w:val="false"/>
          <w:i w:val="false"/>
          <w:color w:val="000000"/>
          <w:sz w:val="28"/>
        </w:rPr>
        <w:t>
      11) аудандастырылған сорттар тiзбесiне енгiзiлген тұқым сорттарын өсiру схемасының болуы;</w:t>
      </w:r>
      <w:r>
        <w:br/>
      </w:r>
      <w:r>
        <w:rPr>
          <w:rFonts w:ascii="Times New Roman"/>
          <w:b w:val="false"/>
          <w:i w:val="false"/>
          <w:color w:val="000000"/>
          <w:sz w:val="28"/>
        </w:rPr>
        <w:t>
      12) тұқым материалдарын өсiру жұмыстарының барлық түрлерi мен оның сапалық көрсеткiштерi көрсетiлетiн құжаттаманы жүргiзу және есепке алуды ұйымдастыру;</w:t>
      </w:r>
      <w:r>
        <w:br/>
      </w:r>
      <w:r>
        <w:rPr>
          <w:rFonts w:ascii="Times New Roman"/>
          <w:b w:val="false"/>
          <w:i w:val="false"/>
          <w:color w:val="000000"/>
          <w:sz w:val="28"/>
        </w:rPr>
        <w:t>
      13) аудандастырылған және перспективтi сорттардың негiзгi тұқым материалдары (бiрегей тұқым) элиталық тұқымның жоспарланған мөлшерiн өндiруге қажеттi түр мен көлемде болуы;</w:t>
      </w:r>
      <w:r>
        <w:br/>
      </w:r>
      <w:r>
        <w:rPr>
          <w:rFonts w:ascii="Times New Roman"/>
          <w:b w:val="false"/>
          <w:i w:val="false"/>
          <w:color w:val="000000"/>
          <w:sz w:val="28"/>
        </w:rPr>
        <w:t>
      14) аттестаттауға өтiнiш берген сәттен бастап кемiнде екi жылда элиталық тұқымның жоспарланған мөлшерiн өндiру үшiн қажеттi түр және көлемде аудандастырылған және перспективтi сорттардың бiрегей немесе суперэлиталық тұқымдарын жеткiзу туралы бiрегей тұқым өндiрушiлермен жасалған шарттың болуы;</w:t>
      </w:r>
      <w:r>
        <w:br/>
      </w:r>
      <w:r>
        <w:rPr>
          <w:rFonts w:ascii="Times New Roman"/>
          <w:b w:val="false"/>
          <w:i w:val="false"/>
          <w:color w:val="000000"/>
          <w:sz w:val="28"/>
        </w:rPr>
        <w:t>
      15) ауыл шаруашылығы өсiмдiктерiнiң селекциясы саласында ғылыми-зерттеу жұмыстарын жүзеге асыратын заңды немесе жеке тұлғалармен элиталық тұқым өндiрiсi iлеспесiне келiсiмнiң болуы;</w:t>
      </w:r>
      <w:r>
        <w:br/>
      </w:r>
      <w:r>
        <w:rPr>
          <w:rFonts w:ascii="Times New Roman"/>
          <w:b w:val="false"/>
          <w:i w:val="false"/>
          <w:color w:val="000000"/>
          <w:sz w:val="28"/>
        </w:rPr>
        <w:t>
      16) элиталық тұқым өндiру жөнiндегi жұмыстар кешенiн қамтамасыз ету үшiн, меншiк құқығында, лизингте немесе мүлiк жалдауда (ұзақ мерзiмдi жалдау) тұқым тазалайтын техниканы және тұқымды дәрiлейтiн техниканы қоса алғанда, арнайы ауыл шаруашылығы техникасының қажеттi санының болуы;</w:t>
      </w:r>
      <w:r>
        <w:br/>
      </w:r>
      <w:r>
        <w:rPr>
          <w:rFonts w:ascii="Times New Roman"/>
          <w:b w:val="false"/>
          <w:i w:val="false"/>
          <w:color w:val="000000"/>
          <w:sz w:val="28"/>
        </w:rPr>
        <w:t>
      17) арнайы жасақталған қырмандардың, жабық асфальтталған алаңдардың, тұқым партияларын араласып кетуiне жол бермейтiндей орналастыруға мүмкiндiк беретiн қойма бөлмелерiнiң болуы;</w:t>
      </w:r>
      <w:r>
        <w:br/>
      </w:r>
      <w:r>
        <w:rPr>
          <w:rFonts w:ascii="Times New Roman"/>
          <w:b w:val="false"/>
          <w:i w:val="false"/>
          <w:color w:val="000000"/>
          <w:sz w:val="28"/>
        </w:rPr>
        <w:t>
      18) ауыл шаруашылығы өсiмдiктерiнiң әр сорты бойынша өндiрiлген, сатылған және өз шаруашылығында пайдаланылған бiрегей тұқымның саны мен сапасына, шыққан тегiне (егiс актiлерi, егiстiктердi қабылдау және (немесе) байқаудан өткiзуге, бiрегей тұқымды жинауға, кiрiске алуға, тазалауға және өңдеуге, сатуға, тұқымның талапқа сай екендiгi туралы куәлiгiне, тұқым аттестатына тұқымдарды есепке алу журналына (оны Қазақстан Республикасы Ауыл шаруашылығы министрлiгiнiң Агроөнеркәсiптiк кешендегi мемлекеттiк инспекция комитетiнiң облыстық аумақтық инспекциясының тұқым шаруашылығы жөнiндегi мемлекеттiк инспекторы нөмiрлеуi, тiгуi және қол қоюы тиiстi) есеп жүргiзу;</w:t>
      </w:r>
      <w:r>
        <w:br/>
      </w:r>
      <w:r>
        <w:rPr>
          <w:rFonts w:ascii="Times New Roman"/>
          <w:b w:val="false"/>
          <w:i w:val="false"/>
          <w:color w:val="000000"/>
          <w:sz w:val="28"/>
        </w:rPr>
        <w:t>
      19) тұқым шаруашылығы бойынша есеп материалдарының кемiнде бес жыл сақталуын ұйымдастыру;</w:t>
      </w:r>
      <w:r>
        <w:br/>
      </w:r>
      <w:r>
        <w:rPr>
          <w:rFonts w:ascii="Times New Roman"/>
          <w:b w:val="false"/>
          <w:i w:val="false"/>
          <w:color w:val="000000"/>
          <w:sz w:val="28"/>
        </w:rPr>
        <w:t>
      20) жоспарланған жұмыс көлемiн бiлiктi атқару үшiн тиiстi бiлiмi бар штат кестесiнде көзделген арнайы мамандар санының, оның iшiнде кемiнде бiр тұқым өсiрушi-агроном болуы;</w:t>
      </w:r>
      <w:r>
        <w:br/>
      </w:r>
      <w:r>
        <w:rPr>
          <w:rFonts w:ascii="Times New Roman"/>
          <w:b w:val="false"/>
          <w:i w:val="false"/>
          <w:color w:val="000000"/>
          <w:sz w:val="28"/>
        </w:rPr>
        <w:t>
      21) Қазақстан Республикасы Ауыл шаруашылығы министрлiгiнің Агроөнеркәсiптік кешендегi Мемлекеттiк инспекция комитетi облыстық аумақтық инспекциясының тұқым шаруашылығы жөнiндегi мемлекеттік инспекторының бірегей тұқым өндiрушiнiң аумағында карантиндiк нысандардың болмауы, бұл ретте карантиндiк нысандар бірегей тұқым өндiрушiнiң аумағында сондай-ақ аттестаттау сәтiне дейiн үш жылдан кем емес те болмауы тиiс.</w:t>
      </w:r>
      <w:r>
        <w:br/>
      </w:r>
      <w:r>
        <w:rPr>
          <w:rFonts w:ascii="Times New Roman"/>
          <w:b w:val="false"/>
          <w:i w:val="false"/>
          <w:color w:val="000000"/>
          <w:sz w:val="28"/>
        </w:rPr>
        <w:t>
      3. Тұқым өсiру шаруашылықтарына қойылатын бiлiктiлiк талаптары мыналарды қамтиды:</w:t>
      </w:r>
      <w:r>
        <w:br/>
      </w:r>
      <w:r>
        <w:rPr>
          <w:rFonts w:ascii="Times New Roman"/>
          <w:b w:val="false"/>
          <w:i w:val="false"/>
          <w:color w:val="000000"/>
          <w:sz w:val="28"/>
        </w:rPr>
        <w:t>
      1) тұқым шаруашылығы жөнiндегi жұмыс тәжiрибесi - екi жылдан кем болмауы;</w:t>
      </w:r>
      <w:r>
        <w:br/>
      </w:r>
      <w:r>
        <w:rPr>
          <w:rFonts w:ascii="Times New Roman"/>
          <w:b w:val="false"/>
          <w:i w:val="false"/>
          <w:color w:val="000000"/>
          <w:sz w:val="28"/>
        </w:rPr>
        <w:t>
      2) тұқымның бiрiншi, екiншi және үшiншi репродукциясын өндiруге қойылатын талаптарға сәйкес оны өндiрудi жүргiзу үшiн жеткiлiктi егiстiк алқаптың (суармалы жерлерде - сумен қамтамасыз етiлген ауыспалы егiстiгiнiң) болуы;</w:t>
      </w:r>
      <w:r>
        <w:br/>
      </w:r>
      <w:r>
        <w:rPr>
          <w:rFonts w:ascii="Times New Roman"/>
          <w:b w:val="false"/>
          <w:i w:val="false"/>
          <w:color w:val="000000"/>
          <w:sz w:val="28"/>
        </w:rPr>
        <w:t>
      3) тұқымның бiрiншi, екiншi және үшiншi репродукциясын өндiру жүргiзiлетiн ауыл шаруашылығы өсiмдiгiнiң ерекшелiктерiн ескере отырып нақты топырақ-климаттық аймаққа арналған ғылыми негiзделген ұсыныстарға сәйкес салынған тұқым шаруашылығы ауыспалы егiстердiң болуы;</w:t>
      </w:r>
      <w:r>
        <w:br/>
      </w:r>
      <w:r>
        <w:rPr>
          <w:rFonts w:ascii="Times New Roman"/>
          <w:b w:val="false"/>
          <w:i w:val="false"/>
          <w:color w:val="000000"/>
          <w:sz w:val="28"/>
        </w:rPr>
        <w:t>
      4) жалпы егiстiк көлемiндегi тұқым шаруашылығы егiстiктерi 20 пайыздан кем емес;</w:t>
      </w:r>
      <w:r>
        <w:br/>
      </w:r>
      <w:r>
        <w:rPr>
          <w:rFonts w:ascii="Times New Roman"/>
          <w:b w:val="false"/>
          <w:i w:val="false"/>
          <w:color w:val="000000"/>
          <w:sz w:val="28"/>
        </w:rPr>
        <w:t>
      5) тұқым шаруашылығы жүргiзiлетiн өңделетiн дақыл саны 3-ден аспайды;</w:t>
      </w:r>
      <w:r>
        <w:br/>
      </w:r>
      <w:r>
        <w:rPr>
          <w:rFonts w:ascii="Times New Roman"/>
          <w:b w:val="false"/>
          <w:i w:val="false"/>
          <w:color w:val="000000"/>
          <w:sz w:val="28"/>
        </w:rPr>
        <w:t>
      6) аттестаттау талабына сәйкес тұқым шаруашылығы жүргiзiлетiн әр дақыл бойынша сорттардың саны - 3-ден аспайды;</w:t>
      </w:r>
      <w:r>
        <w:br/>
      </w:r>
      <w:r>
        <w:rPr>
          <w:rFonts w:ascii="Times New Roman"/>
          <w:b w:val="false"/>
          <w:i w:val="false"/>
          <w:color w:val="000000"/>
          <w:sz w:val="28"/>
        </w:rPr>
        <w:t>
      7) аттестаттауға өтiнiш берген сәттен бастап кемiнде үш жылда тұқымның бiрiншi, екiншi және үшiншi репродукциясын өндiру үшiн элиталық тұқым жеткiзу туралы элиталық тұқым өндiрушi шаруашылықпен жасалған шарттың болуы;</w:t>
      </w:r>
      <w:r>
        <w:br/>
      </w:r>
      <w:r>
        <w:rPr>
          <w:rFonts w:ascii="Times New Roman"/>
          <w:b w:val="false"/>
          <w:i w:val="false"/>
          <w:color w:val="000000"/>
          <w:sz w:val="28"/>
        </w:rPr>
        <w:t>
      8) тұқымның бiрiншi, екiншi және үшiншi репродукциясын өндiрудегi ғылыми сүйемелдеу туралы жеке және заңды тұлғамен ауыл шаруашылығы өсiмдiктерi селекциясы саласында ғылыми-зерттеу жұмыстарын iске асыратын шарттың болуы;</w:t>
      </w:r>
      <w:r>
        <w:br/>
      </w:r>
      <w:r>
        <w:rPr>
          <w:rFonts w:ascii="Times New Roman"/>
          <w:b w:val="false"/>
          <w:i w:val="false"/>
          <w:color w:val="000000"/>
          <w:sz w:val="28"/>
        </w:rPr>
        <w:t>
      9) нақты агроэкологиялық аймақ үшiн ұсынылған ауыл шаруашылығы өсiмдiктерiн өңдеу агротехнологиясын сақтау;</w:t>
      </w:r>
      <w:r>
        <w:br/>
      </w:r>
      <w:r>
        <w:rPr>
          <w:rFonts w:ascii="Times New Roman"/>
          <w:b w:val="false"/>
          <w:i w:val="false"/>
          <w:color w:val="000000"/>
          <w:sz w:val="28"/>
        </w:rPr>
        <w:t>
      10) Қазақстан Республикасы Ауыл шаруашылығы министрлiгiнің Агроөнеркәсiптік кешендегi Мемлекеттiк инспекция комитетi облыстық аумақтық инспекциясының тұқым шаруашылығы жөнiндегi мемлекеттік инспекторының тұқым шаруашылығы аумағында карантиндiк объектiлердiң болмауы, бұл ретте карантиндiк объектiлер тұқым шаруашылығы аумағында сонымен қатар аттестаттау сәтiне дейiн кемiнде үш жыл болмауы тиiс;</w:t>
      </w:r>
      <w:r>
        <w:br/>
      </w:r>
      <w:r>
        <w:rPr>
          <w:rFonts w:ascii="Times New Roman"/>
          <w:b w:val="false"/>
          <w:i w:val="false"/>
          <w:color w:val="000000"/>
          <w:sz w:val="28"/>
        </w:rPr>
        <w:t>
      11) кемiнде бiр тұқым өсiрушi агрономның болуы;</w:t>
      </w:r>
      <w:r>
        <w:br/>
      </w:r>
      <w:r>
        <w:rPr>
          <w:rFonts w:ascii="Times New Roman"/>
          <w:b w:val="false"/>
          <w:i w:val="false"/>
          <w:color w:val="000000"/>
          <w:sz w:val="28"/>
        </w:rPr>
        <w:t>
      12) дақылдар мен сорттар бойынша сорт жаңарту жоспарының болуы;</w:t>
      </w:r>
      <w:r>
        <w:br/>
      </w:r>
      <w:r>
        <w:rPr>
          <w:rFonts w:ascii="Times New Roman"/>
          <w:b w:val="false"/>
          <w:i w:val="false"/>
          <w:color w:val="000000"/>
          <w:sz w:val="28"/>
        </w:rPr>
        <w:t>
      13) сорттық тұқымның бiрiншi, екiншi және үшiншi репродукциясын өсiру жөнiндегi схеманың болуы;</w:t>
      </w:r>
      <w:r>
        <w:br/>
      </w:r>
      <w:r>
        <w:rPr>
          <w:rFonts w:ascii="Times New Roman"/>
          <w:b w:val="false"/>
          <w:i w:val="false"/>
          <w:color w:val="000000"/>
          <w:sz w:val="28"/>
        </w:rPr>
        <w:t>
      14) тұқымның бiрiншi, екiншi және үшiншi репродукциясының жоспарланған көлемiн өндiруге қажеттi түрлерде және көлемде сорттың негiзгi тұқымдық материалының болуы;</w:t>
      </w:r>
      <w:r>
        <w:br/>
      </w:r>
      <w:r>
        <w:rPr>
          <w:rFonts w:ascii="Times New Roman"/>
          <w:b w:val="false"/>
          <w:i w:val="false"/>
          <w:color w:val="000000"/>
          <w:sz w:val="28"/>
        </w:rPr>
        <w:t>
      15) тұқымның бiрiншi, екiншi және үшiншi репродукциясының жоспарланған көлемiн өндiру жөнiндегi жұмыстардың кешенiн қамтамасыз етуге арналған меншiк құқығында, лизингте немесе мүлiк жалдауда (ұзақ мерзiмдi жалдау) тұқым тазалайтын техниканы және тұқымды дәрiлейтiн техниканы қоса алғанда, арнайы ауыл шаруашылығы техникасының қажеттi санының болуы;</w:t>
      </w:r>
      <w:r>
        <w:br/>
      </w:r>
      <w:r>
        <w:rPr>
          <w:rFonts w:ascii="Times New Roman"/>
          <w:b w:val="false"/>
          <w:i w:val="false"/>
          <w:color w:val="000000"/>
          <w:sz w:val="28"/>
        </w:rPr>
        <w:t>
      16) арнайы жасақталған қырмандардың, жабық асфальтталған алаңдардың, тұқым партияларын араласып кетуiне жол бермейтiндей орналастыруға мүмкiндiк беретiн қойма бөлмелерiнiң болуы;</w:t>
      </w:r>
      <w:r>
        <w:br/>
      </w:r>
      <w:r>
        <w:rPr>
          <w:rFonts w:ascii="Times New Roman"/>
          <w:b w:val="false"/>
          <w:i w:val="false"/>
          <w:color w:val="000000"/>
          <w:sz w:val="28"/>
        </w:rPr>
        <w:t>
      17) ауыл шаруашылығы өсiмдiктерiнiң әр сорты бойынша өндiрiлген, сатылған және өз шаруашылығында пайдаланылған бiрегей тұқымның саны мен сапасына, шыққан тегiне (егiс актiлерi, егiстiктердi қабылдау және (немесе) байқаудан өткiзуге, бiрегей тұқымды жинауға, кiрiске алуға, тазалауға және өңдеуге, сатуға, тұқымның талапқа сай екендiгi туралы куәлiгiне, тұқым аттестатына тұқымдарды есепке алу журналына (оны Қазақстан Республикасы Ауыл шаруашылығы министрлiгiнiң Агроөнеркәсiптiк кешендегi мемлекеттiк инспекция комитетiнiң облыстық аумақтық инспекциясының тұқым шаруашылығы жөнiндегi мемлекеттiк инспекторы нөмiрлеуi, тiгуi және қол қоюы тиiстi) есеп жүргiзу;</w:t>
      </w:r>
      <w:r>
        <w:br/>
      </w:r>
      <w:r>
        <w:rPr>
          <w:rFonts w:ascii="Times New Roman"/>
          <w:b w:val="false"/>
          <w:i w:val="false"/>
          <w:color w:val="000000"/>
          <w:sz w:val="28"/>
        </w:rPr>
        <w:t>
      18) тұқым шаруашылығы бойынша есеп материалдарының кемiнде үш жыл сақталуын ұйымдастыру.</w:t>
      </w:r>
      <w:r>
        <w:br/>
      </w:r>
      <w:r>
        <w:rPr>
          <w:rFonts w:ascii="Times New Roman"/>
          <w:b w:val="false"/>
          <w:i w:val="false"/>
          <w:color w:val="000000"/>
          <w:sz w:val="28"/>
        </w:rPr>
        <w:t>
      4. Тұқым сатушыларына қойылатын бiлiктiлiк талаптары мыналарды қамтиды:</w:t>
      </w:r>
      <w:r>
        <w:br/>
      </w:r>
      <w:r>
        <w:rPr>
          <w:rFonts w:ascii="Times New Roman"/>
          <w:b w:val="false"/>
          <w:i w:val="false"/>
          <w:color w:val="000000"/>
          <w:sz w:val="28"/>
        </w:rPr>
        <w:t>
      1) тұқым сату бойынша жоспарланған жұмыс көлемiн орындау үшiн штат кестесiнде көзделген тиiстi бiлiмi бар мамандардың, оның iшiнде кемiнде бiр тұқым өсiрушi агрономның болуы;</w:t>
      </w:r>
      <w:r>
        <w:br/>
      </w:r>
      <w:r>
        <w:rPr>
          <w:rFonts w:ascii="Times New Roman"/>
          <w:b w:val="false"/>
          <w:i w:val="false"/>
          <w:color w:val="000000"/>
          <w:sz w:val="28"/>
        </w:rPr>
        <w:t>
      2) әрi қарай тұқым сату үшiн тұқым өндiрушiлермен ауыл шаруашылығы өсiмдiктерiнiң тұқымын жеткiзу туралы (тұқымды шетелдiк жеткiзушiлерден сатып алған (импорт бойынша) жағдайда тұқым жеткiзушiлермен) жыл сайынғы келiсiмнiң болуы;</w:t>
      </w:r>
      <w:r>
        <w:br/>
      </w:r>
      <w:r>
        <w:rPr>
          <w:rFonts w:ascii="Times New Roman"/>
          <w:b w:val="false"/>
          <w:i w:val="false"/>
          <w:color w:val="000000"/>
          <w:sz w:val="28"/>
        </w:rPr>
        <w:t>
      3) жабық асфальтталған алаңдардың, қойма бөлмелерiнiң (жемiс дақылдары мен жүзiмге арналған көмiп қою алаңдарының), тұқым партияларын араласып кетуiне жол бермейтiндей орналастыруға мүмкiндiк беретiн арнайы ыдыстың болуы;</w:t>
      </w:r>
      <w:r>
        <w:br/>
      </w:r>
      <w:r>
        <w:rPr>
          <w:rFonts w:ascii="Times New Roman"/>
          <w:b w:val="false"/>
          <w:i w:val="false"/>
          <w:color w:val="000000"/>
          <w:sz w:val="28"/>
        </w:rPr>
        <w:t>
      4) ауыл шаруашылығы өсiмдiктерiн өңдеу, сақтау және сату жөнiндегi жұмыстар кешенiн қамтамасыз ету үшiн, меншiк құқығында, лизингте немесе мүлiк жалдауда (ұзақ мерзiмдi жалдау) арнайы ауыл шаруашылығы техникасының қажеттi санының болуы;</w:t>
      </w:r>
      <w:r>
        <w:br/>
      </w:r>
      <w:r>
        <w:rPr>
          <w:rFonts w:ascii="Times New Roman"/>
          <w:b w:val="false"/>
          <w:i w:val="false"/>
          <w:color w:val="000000"/>
          <w:sz w:val="28"/>
        </w:rPr>
        <w:t>
      5) ауыл шаруашылығы өсiмдiктерiнiң әр тұқым партиясы бойынша сатылған тұқымның саны мен сапасына, шыққан тегiне, тұқымды құжаттау, Қазақстан Республикасы Ауыл шаруашылығы министрлiгiнiң Агроөнеркәсiптiк кешендегi мемлекеттiк инспекция комитетiнiң облыстық аумақтық инспекциясының тұқым шаруашылығы жөнiндегi мемлекеттiк инспекторы нөмiрлеуi, тiгуi және қол қоюы тиiстi тұқымдарды есепке алу журналына есеп жүргiзу;</w:t>
      </w:r>
      <w:r>
        <w:br/>
      </w:r>
      <w:r>
        <w:rPr>
          <w:rFonts w:ascii="Times New Roman"/>
          <w:b w:val="false"/>
          <w:i w:val="false"/>
          <w:color w:val="000000"/>
          <w:sz w:val="28"/>
        </w:rPr>
        <w:t>
      6) тұқымдарды сақтау және сату материалдарының кемiнде үш жыл сақталуын ұйымдастыру;</w:t>
      </w:r>
      <w:r>
        <w:br/>
      </w:r>
      <w:r>
        <w:rPr>
          <w:rFonts w:ascii="Times New Roman"/>
          <w:b w:val="false"/>
          <w:i w:val="false"/>
          <w:color w:val="000000"/>
          <w:sz w:val="28"/>
        </w:rPr>
        <w:t>
      7) «Селекциялық жетiстiктердi қорғау туралы» Қазақстан Республикасының 1999 жылғы 13 шiлдедегi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Республикасында қорғалатын өсiмдiктер сорттарының мемлекеттiк тiзiлiмiне енгiзiлген ауыл шаруашылығы өсiмдiктерi сорттарының тұқымдарын сатқан жағдайда тұқым өткiзушiде (лицензиатта) патент иесi (лицензиар) берген селекциялық жетiстiктi уақытша пайдалану құқығының болуы;</w:t>
      </w:r>
      <w:r>
        <w:br/>
      </w:r>
      <w:r>
        <w:rPr>
          <w:rFonts w:ascii="Times New Roman"/>
          <w:b w:val="false"/>
          <w:i w:val="false"/>
          <w:color w:val="000000"/>
          <w:sz w:val="28"/>
        </w:rPr>
        <w:t>
      8) Қазақстан Республикасы Ауыл шаруашылығы министрлiгiнiң Агроөнеркәсiптiк кешендегi мемлекеттiк инспекция комитетiнiң өсiмдiктер карантинi жөнiндегi мемлекеттiк инспекторының карантиндiк объектiлердiң жоқ екендiгi.</w:t>
      </w:r>
    </w:p>
    <w:bookmarkStart w:name="z25" w:id="22"/>
    <w:p>
      <w:pPr>
        <w:spacing w:after="0"/>
        <w:ind w:left="0"/>
        <w:jc w:val="both"/>
      </w:pPr>
      <w:r>
        <w:rPr>
          <w:rFonts w:ascii="Times New Roman"/>
          <w:b w:val="false"/>
          <w:i w:val="false"/>
          <w:color w:val="000000"/>
          <w:sz w:val="28"/>
        </w:rPr>
        <w:t>
«Бiрегей, элиталық тұқым, бiрiншi,</w:t>
      </w:r>
      <w:r>
        <w:br/>
      </w:r>
      <w:r>
        <w:rPr>
          <w:rFonts w:ascii="Times New Roman"/>
          <w:b w:val="false"/>
          <w:i w:val="false"/>
          <w:color w:val="000000"/>
          <w:sz w:val="28"/>
        </w:rPr>
        <w:t>
екiншi және үшiншi репродукциядағы тұқым</w:t>
      </w:r>
      <w:r>
        <w:br/>
      </w:r>
      <w:r>
        <w:rPr>
          <w:rFonts w:ascii="Times New Roman"/>
          <w:b w:val="false"/>
          <w:i w:val="false"/>
          <w:color w:val="000000"/>
          <w:sz w:val="28"/>
        </w:rPr>
        <w:t>
өндiрушiлердi және тұқым өткiзушiлердi аттестаттау»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22"/>
    <w:p>
      <w:pPr>
        <w:spacing w:after="0"/>
        <w:ind w:left="0"/>
        <w:jc w:val="both"/>
      </w:pPr>
      <w:r>
        <w:rPr>
          <w:rFonts w:ascii="Times New Roman"/>
          <w:b w:val="false"/>
          <w:i w:val="false"/>
          <w:color w:val="000000"/>
          <w:sz w:val="28"/>
        </w:rPr>
        <w:t>Өтiнiш</w:t>
      </w:r>
    </w:p>
    <w:p>
      <w:pPr>
        <w:spacing w:after="0"/>
        <w:ind w:left="0"/>
        <w:jc w:val="both"/>
      </w:pPr>
      <w:r>
        <w:rPr>
          <w:rFonts w:ascii="Times New Roman"/>
          <w:b w:val="false"/>
          <w:i w:val="false"/>
          <w:color w:val="000000"/>
          <w:sz w:val="28"/>
        </w:rPr>
        <w:t>Аттестаттау жүргiзудi және _______________________</w:t>
      </w:r>
      <w:r>
        <w:br/>
      </w:r>
      <w:r>
        <w:rPr>
          <w:rFonts w:ascii="Times New Roman"/>
          <w:b w:val="false"/>
          <w:i w:val="false"/>
          <w:color w:val="000000"/>
          <w:sz w:val="28"/>
        </w:rPr>
        <w:t>
_____________________________________________________________________ (ауыл шаруашылығы өсiмдiгiнiң атауы, сорты) тұқымын өндiру және сату (тұқым өткiзушiлер үшiн - тек тұқым сату)</w:t>
      </w:r>
      <w:r>
        <w:br/>
      </w:r>
      <w:r>
        <w:rPr>
          <w:rFonts w:ascii="Times New Roman"/>
          <w:b w:val="false"/>
          <w:i w:val="false"/>
          <w:color w:val="000000"/>
          <w:sz w:val="28"/>
        </w:rPr>
        <w:t>
жөнiндегi ___________________________________________________________</w:t>
      </w:r>
      <w:r>
        <w:br/>
      </w:r>
      <w:r>
        <w:rPr>
          <w:rFonts w:ascii="Times New Roman"/>
          <w:b w:val="false"/>
          <w:i w:val="false"/>
          <w:color w:val="000000"/>
          <w:sz w:val="28"/>
        </w:rPr>
        <w:t>
      (берiлетiн мәртебе түрлерiнiң бiреуi көрсетiледi)</w:t>
      </w:r>
      <w:r>
        <w:br/>
      </w:r>
      <w:r>
        <w:rPr>
          <w:rFonts w:ascii="Times New Roman"/>
          <w:b w:val="false"/>
          <w:i w:val="false"/>
          <w:color w:val="000000"/>
          <w:sz w:val="28"/>
        </w:rPr>
        <w:t>
мәртебесiн берудi сұраймын.</w:t>
      </w:r>
      <w:r>
        <w:br/>
      </w:r>
      <w:r>
        <w:rPr>
          <w:rFonts w:ascii="Times New Roman"/>
          <w:b w:val="false"/>
          <w:i w:val="false"/>
          <w:color w:val="000000"/>
          <w:sz w:val="28"/>
        </w:rPr>
        <w:t>
      Жеке немесе заңды тұлға туралы мәлiметтер:</w:t>
      </w:r>
      <w:r>
        <w:br/>
      </w:r>
      <w:r>
        <w:rPr>
          <w:rFonts w:ascii="Times New Roman"/>
          <w:b w:val="false"/>
          <w:i w:val="false"/>
          <w:color w:val="000000"/>
          <w:sz w:val="28"/>
        </w:rPr>
        <w:t>
      1. Меншiк нысаны______________________________________________</w:t>
      </w:r>
      <w:r>
        <w:br/>
      </w:r>
      <w:r>
        <w:rPr>
          <w:rFonts w:ascii="Times New Roman"/>
          <w:b w:val="false"/>
          <w:i w:val="false"/>
          <w:color w:val="000000"/>
          <w:sz w:val="28"/>
        </w:rPr>
        <w:t>
      2. Құрылған жылы______________________________________________</w:t>
      </w:r>
      <w:r>
        <w:br/>
      </w:r>
      <w:r>
        <w:rPr>
          <w:rFonts w:ascii="Times New Roman"/>
          <w:b w:val="false"/>
          <w:i w:val="false"/>
          <w:color w:val="000000"/>
          <w:sz w:val="28"/>
        </w:rPr>
        <w:t>
      3. Заңды тұлғаны мемлекеттiк тiркеу (қайта тiркеу) туралы куәлiгi немесе жеке тұлғаның жеке куәлiгi ________________________________________________</w:t>
      </w:r>
      <w:r>
        <w:br/>
      </w:r>
      <w:r>
        <w:rPr>
          <w:rFonts w:ascii="Times New Roman"/>
          <w:b w:val="false"/>
          <w:i w:val="false"/>
          <w:color w:val="000000"/>
          <w:sz w:val="28"/>
        </w:rPr>
        <w:t>
____________________________________________________________________ (№, кiм және қашан бердi)</w:t>
      </w:r>
    </w:p>
    <w:p>
      <w:pPr>
        <w:spacing w:after="0"/>
        <w:ind w:left="0"/>
        <w:jc w:val="both"/>
      </w:pPr>
      <w:r>
        <w:rPr>
          <w:rFonts w:ascii="Times New Roman"/>
          <w:b w:val="false"/>
          <w:i w:val="false"/>
          <w:color w:val="000000"/>
          <w:sz w:val="28"/>
        </w:rPr>
        <w:t>      4. Мекенжайы:</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(индекс, қала, аудан, облыс, көше, үйдiң №, телефон, факс, е-mаil)</w:t>
      </w:r>
      <w:r>
        <w:br/>
      </w:r>
      <w:r>
        <w:rPr>
          <w:rFonts w:ascii="Times New Roman"/>
          <w:b w:val="false"/>
          <w:i w:val="false"/>
          <w:color w:val="000000"/>
          <w:sz w:val="28"/>
        </w:rPr>
        <w:t>
      5. Басшының Т.А.Ә.____________________________________________</w:t>
      </w:r>
      <w:r>
        <w:br/>
      </w:r>
      <w:r>
        <w:rPr>
          <w:rFonts w:ascii="Times New Roman"/>
          <w:b w:val="false"/>
          <w:i w:val="false"/>
          <w:color w:val="000000"/>
          <w:sz w:val="28"/>
        </w:rPr>
        <w:t>
      6. Банк деректемелерi 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(СТН, БАА, шот №, банкiнiң атауы және тұрған жерi)</w:t>
      </w:r>
    </w:p>
    <w:p>
      <w:pPr>
        <w:spacing w:after="0"/>
        <w:ind w:left="0"/>
        <w:jc w:val="both"/>
      </w:pPr>
      <w:r>
        <w:rPr>
          <w:rFonts w:ascii="Times New Roman"/>
          <w:b w:val="false"/>
          <w:i w:val="false"/>
          <w:color w:val="000000"/>
          <w:sz w:val="28"/>
        </w:rPr>
        <w:t>7. Қоса берiлiп отырған құжаттар:</w:t>
      </w:r>
      <w:r>
        <w:br/>
      </w:r>
      <w:r>
        <w:rPr>
          <w:rFonts w:ascii="Times New Roman"/>
          <w:b w:val="false"/>
          <w:i w:val="false"/>
          <w:color w:val="000000"/>
          <w:sz w:val="28"/>
        </w:rPr>
        <w:t>
__________________________________________________________________________________________________________________________________________ (бiлiктiлiк талаптарға сәйкес)</w:t>
      </w:r>
    </w:p>
    <w:p>
      <w:pPr>
        <w:spacing w:after="0"/>
        <w:ind w:left="0"/>
        <w:jc w:val="both"/>
      </w:pPr>
      <w:r>
        <w:rPr>
          <w:rFonts w:ascii="Times New Roman"/>
          <w:b w:val="false"/>
          <w:i w:val="false"/>
          <w:color w:val="000000"/>
          <w:sz w:val="28"/>
        </w:rPr>
        <w:t>Басшы______________________________________________ (қолы) (Т.А.Ә.)</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20_____жылғы «___»__________________</w:t>
      </w:r>
      <w:r>
        <w:br/>
      </w:r>
      <w:r>
        <w:rPr>
          <w:rFonts w:ascii="Times New Roman"/>
          <w:b w:val="false"/>
          <w:i w:val="false"/>
          <w:color w:val="000000"/>
          <w:sz w:val="28"/>
        </w:rPr>
        <w:t>
Өтiнiш қарауға 20____жылғы «____»_____________қабылданды. __________________________________________________________ (өтiнiштi қабылдаған жауапты адамның Т.А.Ә.)</w:t>
      </w:r>
    </w:p>
    <w:bookmarkStart w:name="z26" w:id="23"/>
    <w:p>
      <w:pPr>
        <w:spacing w:after="0"/>
        <w:ind w:left="0"/>
        <w:jc w:val="both"/>
      </w:pPr>
      <w:r>
        <w:rPr>
          <w:rFonts w:ascii="Times New Roman"/>
          <w:b w:val="false"/>
          <w:i w:val="false"/>
          <w:color w:val="000000"/>
          <w:sz w:val="28"/>
        </w:rPr>
        <w:t>
«Бiрегей, элиталық тұқым, бiрiншi,</w:t>
      </w:r>
      <w:r>
        <w:br/>
      </w:r>
      <w:r>
        <w:rPr>
          <w:rFonts w:ascii="Times New Roman"/>
          <w:b w:val="false"/>
          <w:i w:val="false"/>
          <w:color w:val="000000"/>
          <w:sz w:val="28"/>
        </w:rPr>
        <w:t>
екiншi және үшiншi репродукциядағы тұқым</w:t>
      </w:r>
      <w:r>
        <w:br/>
      </w:r>
      <w:r>
        <w:rPr>
          <w:rFonts w:ascii="Times New Roman"/>
          <w:b w:val="false"/>
          <w:i w:val="false"/>
          <w:color w:val="000000"/>
          <w:sz w:val="28"/>
        </w:rPr>
        <w:t>
өндiрушiлердi және тұқым өткiзушiлердi аттестаттау»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23"/>
    <w:p>
      <w:pPr>
        <w:spacing w:after="0"/>
        <w:ind w:left="0"/>
        <w:jc w:val="both"/>
      </w:pPr>
      <w:r>
        <w:rPr>
          <w:rFonts w:ascii="Times New Roman"/>
          <w:b w:val="false"/>
          <w:i w:val="false"/>
          <w:color w:val="000000"/>
          <w:sz w:val="28"/>
        </w:rPr>
        <w:t>Аттестаттау туралы №___ куәлiк</w:t>
      </w:r>
    </w:p>
    <w:p>
      <w:pPr>
        <w:spacing w:after="0"/>
        <w:ind w:left="0"/>
        <w:jc w:val="both"/>
      </w:pPr>
      <w:r>
        <w:rPr>
          <w:rFonts w:ascii="Times New Roman"/>
          <w:b w:val="false"/>
          <w:i w:val="false"/>
          <w:color w:val="000000"/>
          <w:sz w:val="28"/>
        </w:rPr>
        <w:t>__________________________________облысының (республикалық маңызы бар қаланың, астананың) жергiлiктi атқарушы органының 20____ жылғы «__» ______№_____ шешiмi негiзiнде _______________________________________</w:t>
      </w:r>
      <w:r>
        <w:br/>
      </w:r>
      <w:r>
        <w:rPr>
          <w:rFonts w:ascii="Times New Roman"/>
          <w:b w:val="false"/>
          <w:i w:val="false"/>
          <w:color w:val="000000"/>
          <w:sz w:val="28"/>
        </w:rPr>
        <w:t>
      (ауыл шаруашылығы өсiмдiгiнiң атауы, сорты) тұқымын өндiру және сату (тұқым өткiзушiлер үшiн - тек тұқым сату)</w:t>
      </w:r>
      <w:r>
        <w:br/>
      </w:r>
      <w:r>
        <w:rPr>
          <w:rFonts w:ascii="Times New Roman"/>
          <w:b w:val="false"/>
          <w:i w:val="false"/>
          <w:color w:val="000000"/>
          <w:sz w:val="28"/>
        </w:rPr>
        <w:t>
жөнiндегi ___________________________________________________________</w:t>
      </w:r>
      <w:r>
        <w:br/>
      </w:r>
      <w:r>
        <w:rPr>
          <w:rFonts w:ascii="Times New Roman"/>
          <w:b w:val="false"/>
          <w:i w:val="false"/>
          <w:color w:val="000000"/>
          <w:sz w:val="28"/>
        </w:rPr>
        <w:t>
      (берiлетiн мәртебе түрлерiнiң бiреуi көрсетiледi)</w:t>
      </w:r>
      <w:r>
        <w:br/>
      </w:r>
      <w:r>
        <w:rPr>
          <w:rFonts w:ascii="Times New Roman"/>
          <w:b w:val="false"/>
          <w:i w:val="false"/>
          <w:color w:val="000000"/>
          <w:sz w:val="28"/>
        </w:rPr>
        <w:t>
мәртебесi берiлген __________________________________________________</w:t>
      </w:r>
      <w:r>
        <w:br/>
      </w:r>
      <w:r>
        <w:rPr>
          <w:rFonts w:ascii="Times New Roman"/>
          <w:b w:val="false"/>
          <w:i w:val="false"/>
          <w:color w:val="000000"/>
          <w:sz w:val="28"/>
        </w:rPr>
        <w:t>
      (заңды тұлғаның толық атауы немесе жеке тұлғаның Т.А.Ә.)</w:t>
      </w:r>
    </w:p>
    <w:p>
      <w:pPr>
        <w:spacing w:after="0"/>
        <w:ind w:left="0"/>
        <w:jc w:val="both"/>
      </w:pPr>
      <w:r>
        <w:rPr>
          <w:rFonts w:ascii="Times New Roman"/>
          <w:b w:val="false"/>
          <w:i w:val="false"/>
          <w:color w:val="000000"/>
          <w:sz w:val="28"/>
        </w:rPr>
        <w:t>Басшының Т.А.Ә.____________________________________________________</w:t>
      </w:r>
    </w:p>
    <w:p>
      <w:pPr>
        <w:spacing w:after="0"/>
        <w:ind w:left="0"/>
        <w:jc w:val="both"/>
      </w:pPr>
      <w:r>
        <w:rPr>
          <w:rFonts w:ascii="Times New Roman"/>
          <w:b w:val="false"/>
          <w:i w:val="false"/>
          <w:color w:val="000000"/>
          <w:sz w:val="28"/>
        </w:rPr>
        <w:t xml:space="preserve">      Лауазымы </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___________________ (қолы)</w:t>
      </w:r>
    </w:p>
    <w:p>
      <w:pPr>
        <w:spacing w:after="0"/>
        <w:ind w:left="0"/>
        <w:jc w:val="both"/>
      </w:pPr>
      <w:r>
        <w:rPr>
          <w:rFonts w:ascii="Times New Roman"/>
          <w:b w:val="false"/>
          <w:i w:val="false"/>
          <w:color w:val="000000"/>
          <w:sz w:val="28"/>
        </w:rPr>
        <w:t>Берiлген күнi: 20_____жылғы «___»__________________________________</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20____ жылғы «___»____________________________________ дейiн жарамды.</w:t>
      </w:r>
    </w:p>
    <w:bookmarkStart w:name="z27" w:id="24"/>
    <w:p>
      <w:pPr>
        <w:spacing w:after="0"/>
        <w:ind w:left="0"/>
        <w:jc w:val="both"/>
      </w:pP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Бiрегей, элиталық тұқым, бiрiншi,</w:t>
      </w:r>
      <w:r>
        <w:br/>
      </w:r>
      <w:r>
        <w:rPr>
          <w:rFonts w:ascii="Times New Roman"/>
          <w:b w:val="false"/>
          <w:i w:val="false"/>
          <w:color w:val="000000"/>
          <w:sz w:val="28"/>
        </w:rPr>
        <w:t>
екiншi және үшiншi репродукциядағы тұқым</w:t>
      </w:r>
      <w:r>
        <w:br/>
      </w:r>
      <w:r>
        <w:rPr>
          <w:rFonts w:ascii="Times New Roman"/>
          <w:b w:val="false"/>
          <w:i w:val="false"/>
          <w:color w:val="000000"/>
          <w:sz w:val="28"/>
        </w:rPr>
        <w:t>
өндiрушiлердi және тұқым өткiзушiлердi аттестаттау</w:t>
      </w:r>
      <w:r>
        <w:rPr>
          <w:rFonts w:ascii="Times New Roman"/>
          <w:b/>
          <w:i w:val="false"/>
          <w:color w:val="000000"/>
          <w:sz w:val="28"/>
        </w:rPr>
        <w:t>»</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6-қосымша</w:t>
      </w:r>
    </w:p>
    <w:bookmarkEnd w:id="24"/>
    <w:p>
      <w:pPr>
        <w:spacing w:after="0"/>
        <w:ind w:left="0"/>
        <w:jc w:val="left"/>
      </w:pPr>
      <w:r>
        <w:rPr>
          <w:rFonts w:ascii="Times New Roman"/>
          <w:b/>
          <w:i w:val="false"/>
          <w:color w:val="000000"/>
        </w:rPr>
        <w:t xml:space="preserve"> Жеке және заңды тұлғалардың бiрегей тұқым өндiрушiлерге,</w:t>
      </w:r>
      <w:r>
        <w:br/>
      </w:r>
      <w:r>
        <w:rPr>
          <w:rFonts w:ascii="Times New Roman"/>
          <w:b/>
          <w:i w:val="false"/>
          <w:color w:val="000000"/>
        </w:rPr>
        <w:t>
элиталық тұқым шаруашылығына, тұқым шаруашылығына, тұқым</w:t>
      </w:r>
      <w:r>
        <w:br/>
      </w:r>
      <w:r>
        <w:rPr>
          <w:rFonts w:ascii="Times New Roman"/>
          <w:b/>
          <w:i w:val="false"/>
          <w:color w:val="000000"/>
        </w:rPr>
        <w:t>
өткiзушiге қойылатын талаптарға сәйкестiгiн тексеру актiсi</w:t>
      </w:r>
    </w:p>
    <w:p>
      <w:pPr>
        <w:spacing w:after="0"/>
        <w:ind w:left="0"/>
        <w:jc w:val="both"/>
      </w:pPr>
      <w:r>
        <w:rPr>
          <w:rFonts w:ascii="Times New Roman"/>
          <w:b w:val="false"/>
          <w:i w:val="false"/>
          <w:color w:val="000000"/>
          <w:sz w:val="28"/>
        </w:rPr>
        <w:t>20 __ жылғы «__» ___________ № _______</w:t>
      </w:r>
    </w:p>
    <w:p>
      <w:pPr>
        <w:spacing w:after="0"/>
        <w:ind w:left="0"/>
        <w:jc w:val="both"/>
      </w:pPr>
      <w:r>
        <w:rPr>
          <w:rFonts w:ascii="Times New Roman"/>
          <w:b w:val="false"/>
          <w:i/>
          <w:color w:val="000000"/>
          <w:sz w:val="28"/>
        </w:rPr>
        <w:t>_______________________________</w:t>
      </w:r>
      <w:r>
        <w:rPr>
          <w:rFonts w:ascii="Times New Roman"/>
          <w:b w:val="false"/>
          <w:i w:val="false"/>
          <w:color w:val="000000"/>
          <w:sz w:val="28"/>
        </w:rPr>
        <w:t xml:space="preserve"> облысының (республикалық маңызы бар</w:t>
      </w:r>
      <w:r>
        <w:br/>
      </w:r>
      <w:r>
        <w:rPr>
          <w:rFonts w:ascii="Times New Roman"/>
          <w:b w:val="false"/>
          <w:i w:val="false"/>
          <w:color w:val="000000"/>
          <w:sz w:val="28"/>
        </w:rPr>
        <w:t>
қаланың, астананың) жергiлiктi атқарушы органының 20 ___ жылғы «__»</w:t>
      </w:r>
      <w:r>
        <w:br/>
      </w:r>
      <w:r>
        <w:rPr>
          <w:rFonts w:ascii="Times New Roman"/>
          <w:b w:val="false"/>
          <w:i w:val="false"/>
          <w:color w:val="000000"/>
          <w:sz w:val="28"/>
        </w:rPr>
        <w:t>
_________ № ____ шешімімен құрылған сараптамалық комиссия</w:t>
      </w:r>
      <w:r>
        <w:br/>
      </w:r>
      <w:r>
        <w:rPr>
          <w:rFonts w:ascii="Times New Roman"/>
          <w:b w:val="false"/>
          <w:i w:val="false"/>
          <w:color w:val="000000"/>
          <w:sz w:val="28"/>
        </w:rPr>
        <w:t>
_____________________________________________________________________ (заңды тұлғаның толық атауы немесе жеке тұлғаның тегi, аты, әкесiнiң аты көрсетiледi)</w:t>
      </w:r>
      <w:r>
        <w:br/>
      </w:r>
      <w:r>
        <w:rPr>
          <w:rFonts w:ascii="Times New Roman"/>
          <w:b w:val="false"/>
          <w:i w:val="false"/>
          <w:color w:val="000000"/>
          <w:sz w:val="28"/>
        </w:rPr>
        <w:t>
_____________________________________________________________________ (ауыл шаруашылығы өсiмдiгiнiң атауы, сорттардың саны (бiрегей тұқым өндiрушiлер үшiн сорттардың саны көрсетiлмейдi) көрсетiледi)</w:t>
      </w:r>
      <w:r>
        <w:br/>
      </w:r>
      <w:r>
        <w:rPr>
          <w:rFonts w:ascii="Times New Roman"/>
          <w:b w:val="false"/>
          <w:i w:val="false"/>
          <w:color w:val="000000"/>
          <w:sz w:val="28"/>
        </w:rPr>
        <w:t>
тұқымын өндiру және сату (тұқым өткiзушiлер үшiн - тек тұқым сату) жөнiндегi</w:t>
      </w:r>
      <w:r>
        <w:br/>
      </w:r>
      <w:r>
        <w:rPr>
          <w:rFonts w:ascii="Times New Roman"/>
          <w:b w:val="false"/>
          <w:i w:val="false"/>
          <w:color w:val="000000"/>
          <w:sz w:val="28"/>
        </w:rPr>
        <w:t>
_____________________________________________________________________ (берiлетiн мәртебе түрлерiнiң бiреуi көрсетiледi) мәртебесiне сәйкестiгiн тексеру нәтижелерi туралы осы актiнi жасады.</w:t>
      </w:r>
    </w:p>
    <w:p>
      <w:pPr>
        <w:spacing w:after="0"/>
        <w:ind w:left="0"/>
        <w:jc w:val="both"/>
      </w:pPr>
      <w:r>
        <w:rPr>
          <w:rFonts w:ascii="Times New Roman"/>
          <w:b w:val="false"/>
          <w:i w:val="false"/>
          <w:color w:val="000000"/>
          <w:sz w:val="28"/>
        </w:rPr>
        <w:t>Зерттеу нәтижесiнде белгiлi болғаны:</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(талаптардың әрбiр тармағы бойынша сәйкестiк дәрежесi көрсетiледi)</w:t>
      </w:r>
    </w:p>
    <w:p>
      <w:pPr>
        <w:spacing w:after="0"/>
        <w:ind w:left="0"/>
        <w:jc w:val="both"/>
      </w:pPr>
      <w:r>
        <w:rPr>
          <w:rFonts w:ascii="Times New Roman"/>
          <w:b w:val="false"/>
          <w:i w:val="false"/>
          <w:color w:val="000000"/>
          <w:sz w:val="28"/>
        </w:rPr>
        <w:t>Қорытынды:</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Комиссия төрағасы: ________________________________ _____________</w:t>
      </w:r>
      <w:r>
        <w:br/>
      </w:r>
      <w:r>
        <w:rPr>
          <w:rFonts w:ascii="Times New Roman"/>
          <w:b w:val="false"/>
          <w:i w:val="false"/>
          <w:color w:val="000000"/>
          <w:sz w:val="28"/>
        </w:rPr>
        <w:t>
      (тегi, аты-жөнi, лауазымы) (қолы)</w:t>
      </w:r>
      <w:r>
        <w:br/>
      </w:r>
      <w:r>
        <w:rPr>
          <w:rFonts w:ascii="Times New Roman"/>
          <w:b w:val="false"/>
          <w:i w:val="false"/>
          <w:color w:val="000000"/>
          <w:sz w:val="28"/>
        </w:rPr>
        <w:t>
      Комиссия мүшелерi: ________________________________ _____________</w:t>
      </w:r>
      <w:r>
        <w:br/>
      </w:r>
      <w:r>
        <w:rPr>
          <w:rFonts w:ascii="Times New Roman"/>
          <w:b w:val="false"/>
          <w:i w:val="false"/>
          <w:color w:val="000000"/>
          <w:sz w:val="28"/>
        </w:rPr>
        <w:t>
      (тегi, аты-жөнi, лауазымы) (қолы)</w:t>
      </w:r>
      <w:r>
        <w:br/>
      </w:r>
      <w:r>
        <w:rPr>
          <w:rFonts w:ascii="Times New Roman"/>
          <w:b w:val="false"/>
          <w:i w:val="false"/>
          <w:color w:val="000000"/>
          <w:sz w:val="28"/>
        </w:rPr>
        <w:t>
      ________________________________ _____________</w:t>
      </w:r>
      <w:r>
        <w:br/>
      </w:r>
      <w:r>
        <w:rPr>
          <w:rFonts w:ascii="Times New Roman"/>
          <w:b w:val="false"/>
          <w:i w:val="false"/>
          <w:color w:val="000000"/>
          <w:sz w:val="28"/>
        </w:rPr>
        <w:t>
      (тегi, аты-жөнi, лауазымы) (қолы)</w:t>
      </w:r>
      <w:r>
        <w:br/>
      </w:r>
      <w:r>
        <w:rPr>
          <w:rFonts w:ascii="Times New Roman"/>
          <w:b w:val="false"/>
          <w:i w:val="false"/>
          <w:color w:val="000000"/>
          <w:sz w:val="28"/>
        </w:rPr>
        <w:t>
      ________________________________ _____________</w:t>
      </w:r>
      <w:r>
        <w:br/>
      </w:r>
      <w:r>
        <w:rPr>
          <w:rFonts w:ascii="Times New Roman"/>
          <w:b w:val="false"/>
          <w:i w:val="false"/>
          <w:color w:val="000000"/>
          <w:sz w:val="28"/>
        </w:rPr>
        <w:t>
      (тегi, аты-жөнi, лауазымы) (қолы) ________________________________ _____________</w:t>
      </w:r>
      <w:r>
        <w:br/>
      </w:r>
      <w:r>
        <w:rPr>
          <w:rFonts w:ascii="Times New Roman"/>
          <w:b w:val="false"/>
          <w:i w:val="false"/>
          <w:color w:val="000000"/>
          <w:sz w:val="28"/>
        </w:rPr>
        <w:t>
      (тегi, аты-жөнi, лауазымы)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