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f7bd" w14:textId="b76f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жылға арналған басым ауыл шаруашылығы дақылдарының тізбесін және көктемгі егіс және егін жинау жұмыстарын жүргізуге қажетті жанар-жағармай материалдары мен басқа да тауарлық-материалдық құндылықтардың құнын арзандатуға субсидия нормативтерін белгілеу туралы" Солтүстік Қазақстан облысы әкімдігінің 2012 жылғы 2 мамырдағы N 129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2012 жылғы 31 шілдедегі N 205 қаулысы. Солтүстік Қазақстан облысының Әділет департаментінде 2012 жылғы 28 тамызда N 1811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қаулысына өзгеріс енгізу туралы» Қазақстан Республикасы Үкіметінің 2012 жылғы 11 мамырдағы № 604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жылға арналған басым ауыл шаруашылығы дақылдарының тізбесін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 нормативтерін белгілеу туралы» Солтүстік Қазақстан облысы әкімдігінің 2012 жылғы 2 мамырдағы № 129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9 мамырдағы № 54 «Солтүстік Қазақстан», № 53 «Северный Казахстан» газеттерінде жарияланды, Нормативтік құқықтық актілер мемлекеттік тіркеудің № 1801 тізбесінде тіркелді,)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шілдедегі № 205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мамырдағы № 129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көктемгі егіс және егін жинау жұмыстарын</w:t>
      </w:r>
      <w:r>
        <w:br/>
      </w:r>
      <w:r>
        <w:rPr>
          <w:rFonts w:ascii="Times New Roman"/>
          <w:b/>
          <w:i w:val="false"/>
          <w:color w:val="000000"/>
        </w:rPr>
        <w:t>
жүргізуге қажетті жанар-жағар май материалдары мен басқа да тауарлық-материалдық құндылықтардың құнын арзандатуға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840"/>
        <w:gridCol w:w="2402"/>
      </w:tblGrid>
      <w:tr>
        <w:trPr>
          <w:trHeight w:val="13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нормасы,теңге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 (субсидиялардың базалық нормасы)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 және дәнді бұршақты дақылдар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 мен бақша өнімдері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көкөністер мен бақша өнімдері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көкөністер (бір дақыл  айналымына)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көпжылдық бұршақ шөптер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көпжылдық шөптер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 күнбағыс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картоп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