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9b6f" w14:textId="f119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Солтүстік Қазақстан облысының облыстық бюджеті туралы" Солтүстік Қазақстан облыстық мәслихаттың 2011 жылғы 8 желтоқсандағы N 40/1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2012 жылғы 29 қазандағы N 8/2 шешімі. Солтүстік Қазақстан облысының Әділет департаментінде 2012 жылғы 19 қарашада N 1953 тіркелді. Күші жойылды (Солтүстік Қазақстан облысы мәслихатының 2013 жылғы 10 сәуірдегі N 01.20/126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мәслихатының 10.04.2013 N 01.20/126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Солтүстік Қазақстан облысының облыстық бюджеті туралы» облыстық мәслихаттың IV шақырылымы қырқыншы сессиясының 2011 жылғы 8 желтоқсандағы № 40/1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6 қаңтардағы № 1791 нормативтік құқықтық актілерді мемлекеттік тіркеу тізілімінде тіркелген, 2012 жылғы 14 қаңтардағы № 6-7 (21223-24) «Солтүстік Қазақстан» газетінде, 2012 жылғы 14 қаңтардағы № 6 (23921) «Северный Казахстан»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88 291 216,9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10 180 395,5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588 140,7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77 522 680,7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89 481 221,8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2 059 297,8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2 819 766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760 465,9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716 900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717 500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– - 3 966 202,7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– 3 966 202,7 мың теңге.»;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облыстық бюджетте аудандардың және Петропавл қаласының бюджеттеріне 3 018 167 мың теңге сомадағы нысаналы трансферттер және кредиттер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облыс әкімдігінің 2012-2014 жылдарға арналған облыстық бюджет туралы мәслихат шешімін іске асыру туралы қаулысымен айқындалады.»;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2012 жылға арналған Солтүстік Қазақстан облысының жергілікті атқарушы органының резерві 4 499,1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                   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VIII сессиясының төрағасы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К.Мұсырман                                 Қ.Едіресов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қазандағы 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Солтүстiк Қазақстан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693"/>
        <w:gridCol w:w="8133"/>
        <w:gridCol w:w="26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88 291 216,9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10 180 395,5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8 992 649,5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1 187 746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588 140,7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17 869,2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481 651,0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77 522 680,7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422 370,7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422 370,7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77 100 310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77 100 310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89 481 221,8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921 880,6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474 899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437 710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113 316,6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106 655,3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сәулет-құрылыс бақылауы басқармасының таратылатын банктің кредиторлық берешегін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ревизиялық комиссиясы қызметін қамтамасыз ету бойынша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апаттар мен зілзалалардың алдын алуды және жоюды ұйымдастыру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апаттар мен зілзалалардың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3 640 377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3 640 377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3 268 052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ағымдағы нысаналы трансферттер есебiнен автомобиль жолдарының жұмыс істеуін қамтамасыз 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74 308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режимдік стратегиялық объектілеріне қызмет көрсетуді жүзеге асыратын штат санын ұстау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9 994 608,4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1 015 040,5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828 616,3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186 424,2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7 827 413,4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1 129 042,3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42 289,6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469 263,3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111 204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124 240,4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2 415 816,1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1 267 031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461 702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52 862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137 101,7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372 845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989 351,5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755 314,5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18 316 351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16 304 346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85 067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2 668 290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6 399 830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15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«Саламатты Қазақстан»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503 919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82 736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 қанның ұюы факторларымен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379 065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1 408 170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238 362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1 675 781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2 012 005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2 012 005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3 268 461,6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2 483 440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802 081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185 485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763 111,6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727 104,2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36 007,4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 қатысушыларды кәсіпкерлікке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8 283 512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70 009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щеңберінде 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6 363 470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147 286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алуға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1 439 393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141 741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2 305 629,5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628 460,5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121 161,5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810 896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152 635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411 512,2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93 586,3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жастар саясаты мәселелері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9 845 154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659 441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500 616,9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53 727,1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7 443 860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625 453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пункттеріне дейін ветеринариялық препараттарды тасымалдау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64 617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478 553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456 980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2 890 089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2 890 089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1 092 486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1 715 659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2 046 367,1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асыруға аудандар (облыстық маңызы бар қалалар) бюджеттеріне республикалық бюджеттен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586 455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448 000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бизнес жүргізуді сервистік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27 401 867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27 401 867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2 059 297,8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2 819 766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1 282 906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760 468,2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742 660,3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бюджеттерінен облыстық бюджеттен берілген пайдаланылмаған бюджет кредиттерін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716 900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ұйымдарының жарғылық капиталдарын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-3 966 202,7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3 966 202,7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329 682,2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311 874,3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пайдаланылмаған бюджеттік кредиттерді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қазандағы 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1 қаңтарына қалыптасқан бюджеттік қаражаттың бос қалдықтары және 2011 жылы пайдаланылмаған республикалық және облыстық бюджеттерден нысаналы трансферттерді қайтару есебінен облыстық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13"/>
        <w:gridCol w:w="713"/>
        <w:gridCol w:w="7473"/>
        <w:gridCol w:w="239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 пайдаланылмаған қаражаттардың қайтарылуы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төмен тұрған органдарынан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алынатын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384 716,7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168 302,3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23 920,9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42 432,6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216 414,4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162 732,0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пайдаланудағы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2 050 161,1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Балабақшаны орналастыру үшін 2-і ғимарат сатып алуға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320 орынға арналған балабақша салу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188 808,5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ауданының Кирилловка с. 240 орынға арналған орта мектеп құрылысы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Тауағаш ауылында 90 орындық мектеп салу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Горный с.90 орынға арналған орта мектеп құрылысына ЖСҚ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ауданының Мамлютка қ. 300 орынға арналған мектеп құрылысына ЖСҚ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ауданының Бостандық а. дәрігерлік амбулатория құрылысына ЖСҚ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ауданының Аққұдық а. дәрігерлік амбулатория құрылысына ЖСҚ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ауданының Степное с.дәрігерлік амбулатория құрылысына ЖСҚ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М.Жұмабаев ауданының Чистовское с.дәрігерлік амбулатория құрылысына ЖСҚ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Юбилейная-Семашко көш. бойындағы ипотекалық 126 пәтерлік үйді салуды аяқтауға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 жол көшелерінен орташа жөндеу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1 484 506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