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f834" w14:textId="5fdf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"Иттер мен мысықтарды ұстау ережесі туралы" Солтүстік Қазақстан облыстық мәслихатының 2012 жылғы 21 маусымдағы N 5/15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2012 жылғы 30 қарашадағы N 9/3 шешімі. Солтүстік Қазақстан облысы Әділет департаментінде 2012 жылғы 25 желтоқсанда N 2032 тіркелді. Күші жойылды - Солтүстік Қазақстан облыстық мәслихатының 21.01.2015 N 32/1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облыстық мәслихатының 21.01.2015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23-қаңтардағы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"Иттер мен мысықтарды ұстау ережесі туралы" Солтүстік Қазақстан облыстық мәслихатының 2012 жылғы 21 маусымдағы № 5/15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реестрінде 2012 жылғы 20 шілде № 1807 тіркелген, 2012 жылғы 28 шілдеде № 88 "Солтүстік Қазақстан", № 88 "Северный Казахстан"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шешіммен бекітілген Иттер мен мысықтарды ұстау ережесіндегі: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Иттерді таластыруды ұйымдастыру мен өткізуге жол берілмейді.";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"12. Иттер мен мысықтардың иелері жануарларын ветеринарлық мекемелерден ветеринарлық паспорттар алу жолымен тіркеуге қоюға тиісті.".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 алғашқы ресми жариялағаннан кейін күнтізбелік он күн өткен соң күшіне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Ахметбеков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