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da77" w14:textId="c82d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Солтүстік Қазақстан облысының облыстық бюджеті туралы" Солтүстік Қазақстан облыстық мәслихаттың 2011 жылғы 8 желтоқсандағы N 40/1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2012 жылғы 27 желтоқсандағы N 11/1 шешімі. Солтүстік Қазақстан облысының Әділет департаментінде 2012 жылғы 28 желтоқсанда N 2040 тіркелді. Күші жойылды (Солтүстік Қазақстан облысы мәслихатының 2013 жылғы 10 сәуірдегі N 01.20/126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мәслихатының 10.04.2013 N 01.20/126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Солтүстік Қазақстан облысының облыстық бюджеті туралы» Солтүстік Қазақстан облыстық мәслихаттың IV шақырылымы қырқыншы сессиясының 2011 жылғы 8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6 қаңтардағы № 1791 тіркелген, 2012 жылғы 14 қаңтардағы № 6-7 (21223-24) «Солтүстік Қазақстан» газетінде, 2012 жылғы 14 қаңтардағы № 6 (23921) «Северный Казахстан» газетінде жарияланған) келесі өзгерістер 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87 895 691,5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10 180 395,5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588 140,7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77 127 155,3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89 085 696,4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2 008 038,8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2 768 507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760 468,2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716 900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717 500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– - 3 914 943,7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3 914 943,7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«39) 1 569 мың теңге - бас бостандығынан айыру орындарында жазасын өтеп жатқан және босатылған адамдардың арасында АИТВ-жұқпасының алдын алуға арналған әлеуметтік жобаларды іске асыруға.»;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сессиясының төрағасы                    Р. Әбдірахманова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Едіресов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желтоқсандағы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Солтүстiк Қазақстан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733"/>
        <w:gridCol w:w="7813"/>
        <w:gridCol w:w="24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87 895 691,5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10 180 395,5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588 140,7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60 599,2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17 869,2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77 127 155,3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430 757,3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430 757,3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76 696 398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76 696 398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89 085 696,4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921 880,6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474 899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113 316,6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106 655,3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таратылатын банктің кредиторлық берешегін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 қызметін қамтамасыз ету бойынша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апаттар мен зілзалалардың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3 621 377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3 621 377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3 268 052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55 308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режимдік стратегиялық объектілеріне қызмет көрсетуді жүзеге асыратын штат санын ұстау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9 420 362,4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1 015 040,5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828 616,3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7 553 167,4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1 129 042,3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42 289,6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469 263,3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124 240,4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2 415 816,1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1 195 694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163 977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39 141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364 082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200 606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466 313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137 101,7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372 845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689 351,5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455 314,5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17 844 890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16 232 885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85 067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2 661 044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6 307 586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15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503 919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179 108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405 456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355 024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470 652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1 395 109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338 362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1 675 473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1 612 005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1 612 005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3 268 461,6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2 483 440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802 081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185 485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763 111,6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727 104,2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36 007,4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8 071 736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39 312,7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39 312,7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69 810,7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щеңберінде объектілерді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34 623,7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201 360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161 318,6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161 318,6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6 160 988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1 488 526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147 286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алуға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1 438 946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2 305 629,5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628 460,5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121 161,5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810 896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411 512,2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93 586,3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жастар саясаты мәселелері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10 723 517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659 441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500 616,9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53 727,1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8 284 215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477 137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1 384 300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пункттеріне дейін ветеринариялық препараттарды тасымалдау жөніндегі қызметтер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64 617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461 771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1 233 482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1 233 482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478 553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2 884 297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2 884 297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1 089 785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1 712 568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2 046 367,1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асыруға аудандар (облыстық маңызы бар қалалар) бюджеттеріне республикалық бюджеттен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586 455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468 885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27 410 253,6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27 410 253,6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1 492 892,6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2 008 038,8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2 768 507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742 660,3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бюджеттерінен облыстық бюджеттен берілген пайдаланылмаған бюджет кредиттерін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716 900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ұйымдарының жарғылық капиталдарын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-3 914 943,7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3 914 943,7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311 874,3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пайдаланылмаған бюджеттік кредиттерді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желтоқсандағы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қалыптасқан бюджеттік қаражаттың бос қалдықтары және 2011 жылы пайдаланылмаған республикалық және облыстық бюджеттерден нысаналы трансферттерді қайтару есебінен облыстық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73"/>
        <w:gridCol w:w="773"/>
        <w:gridCol w:w="7073"/>
        <w:gridCol w:w="22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 пайдаланылмаған қаражаттардың қайтарылуы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 органдарынан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393 103,3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48 603,6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216 414,4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2 058 547,7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Балабақшаны орналастыру үшін ғимарат сатып алуға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320 орынға арналған балабақша салу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ауданының Кирилловка с. 240 орынға арналған орта мектеп салу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Тауағаш а. 90 орындық мектеп салу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Горный с. 90 орынға арналған орта мектеп салуға ЖСҚ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ауданының Мамлютка қ. 300 орынға арналған мектеп салуға ЖСҚ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Бостандық а. дәрігерлік амбулатория салуға ЖСҚ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Аққұдық а. дәрігерлік амбулатория салуға ЖСҚ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ауданының Степное с.дәрігерлік амбулатория салуға ЖСҚ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ауданының Чистовское с.дәрігерлік амбулатория салуға ЖСҚ әзірлеу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Юбилейная-Семашко көш. бойындағы ипотекалық 126 пәтерлі үйді салу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көшелерін орташа және күрделі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1 492 892,6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1 492 892,6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2 058 547,7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