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1264" w14:textId="51b1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кәсіпорындары мен ұйымдарында ақылы қоғамдық жұмыстарды ұйымдастыру туралы" Петропавл қаласы әкімдігінің 2011 жылғы 21 желтоқсандағы N 1926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2012 жылғы 15 ақпандағы N 249 қаулысы. Солтүстік Қазақстан облысының Әділет депатраментінде 2012 жылғы 28 ақпанда N 13-1-211 тіркелді. Күші жойылды Солтүстік Қазақстан облысы Петропавл қалалық әкімдігінің 2013 жылғы 14 қаңтарда N 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Солтүстік Қазақстан облысы Петропавл қалалық әкімдігінің 2013.01.14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> Қаулысымен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«Петропавл қаласының кәсіпорындары мен ұйымдарында ақылы қоғамдық жұмыстарды ұйымдастыру туралы» Петропавл қаласы әкімдігінің 2011 жылғы 21 желтоқсандағы № 1926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желтоқсандағы Нормативтік құқықтық актілердің мемлекеттік тізілімінде тіркелген № 13-1-209, «Қызылжар нұры» газетінің 2012 жылғы 6 қаңтардағы № 1, «Проспект СК» газетінің 2012 жылғы 6 қаңтардағы № 1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 1 қосымша «Ақылы қоғамдық жұмыстар жүргізілетін қала кәсіпорындары мен ұйымдарының тізбесі, олардың түрлері және көлемдері» жаңа редакцияда мазмұндалсын, қосымшаға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департаменті» ММ                    Е. Сейдімбеков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комитетінің «Солтүстік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департаменті» ММ                     У. Әмірханұлы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сот актілерін орындау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ММ                           С. Сағдат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бақылау комитеті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білім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департаменті» ММ                   Е. Әбілдинов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ортаны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Экологиялық реттеу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комитеті Есіл экология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департаменті»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филиалы                Қ. Мұсапарбеков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басқармасы» ММ                   Д. Ғабдуллин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Жоғарғы соты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соттардың қызметін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сотының кеңсесі» ММ               С. Ақтанов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басқармасы» ММ                  Ә. Қасейінов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құқықтық статистика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арнайы есепке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басқармасы» ММ        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қалалық Әділет басқармасы» ММ    Е. Есентаев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«ЖИТС-тің алдын алу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онымен күрес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орталығы» ММ                           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Солтүстік Қазақстаноблысы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наркологиялық орталығы»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жүргізу құқығындағы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 кәсіпорны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мұрағаты» ММ                   С. Мәлікова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 қаласының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құрамы бойынша мұрағаты» ММ                Б. Мүслімова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249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Ақылы қоғамдық жұмыстар жүргізілетін қала кәсіпорындары мен ұйымдарының тізбесі, олардың түрлері және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121"/>
        <w:gridCol w:w="941"/>
        <w:gridCol w:w="2929"/>
        <w:gridCol w:w="2189"/>
        <w:gridCol w:w="963"/>
        <w:gridCol w:w="1353"/>
      </w:tblGrid>
      <w:tr>
        <w:trPr>
          <w:trHeight w:val="14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</w:tr>
      <w:tr>
        <w:trPr>
          <w:trHeight w:val="27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қаласындағы тұрғын үй-коммуналдық шаруашылығы, жолаушылар көлігі және автомобиль жолдары бөлімінің Петропавл қаласы әкімдігіне қарасты «Коммунхоз» мемлекеттік коммуналдық кәсіпорны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жинауға көмек көрсету; аумақтарды көгалдандыру және абаттандыруға көмек көрсету; мұзды қалашықтарды тұрғызуда қосымша жұмыстарды орындауға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шаршы метр  57150 шаршы метр 28000 мұзды блоктар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0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«ЖИТС-тің алдын алу және онымен күрес жөніндегі Солтүстік Қазақстан облыстық орталығы»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әлжуаз топтары қатарына алдын алу жұмыстарын жүргізуге көмек көрсету (есірткі инъекцияларын тұтынушылар)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адамды қамтумен дәрістер, әңгімелер өткізу барысында маманға көмек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5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 Солтүстік Қазақстан облысы әкімдігінің «Облыстық наркологиялық орталығы» шаруашылық жүргізу құқығындағы мемлекеттік коммуналдық қазыналық кәсіпорны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оқу орындарында есірткі инъекциялары мен алкогольді тұтынушы жастар арасында алдын алу жұмыстарына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адамды қамтумен дәрістер, әңгімелер өткізу барысында маманға көмек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3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 Ішкі істер департаменті Петропавл қаласының ішкі істер басқармасы» мемлекеттік мекемесі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іс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Қаржы министрлігі Салық комитетінің «Солтүстік Қазақстан облысы бойынша Салық департаменті»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бойынша есептелген және төленбеген салық сомасы туралы хабарлама тапсыру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80000 хабарлама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 әкімінің аппараты»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көрсету; қала аумағында халықпен қоғамдық науқандар ұйымдастыруға және жүргізуге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жер қатынастар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 ретінде жер телімдерін тексеруге және таңдауға акт жасауға, оларды есепке қоюға көмек; мұрағаттық құжаттарды өңдеуге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құжат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8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жұмыспен қамту және әлеуметтік бағдарламалар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өңірлік қоғамдық науқандар жүргізуге көмек көрсету (жұмыспен қамту және халықты әлеуметтік қорғау мәселелері бойынша статистикалық зерттеулер); әлеуметтік қорғауға мұқтаж халықтың әртүрлі санатының мәліметтер дерекқорын жүргізу жөніндегі техникалық жұмыстарға көмек көрсету; мұрағаттық құжаттарды өңдеуге көмек; курьер жұмысы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кәсіпкерлік, ауыл шаруашылығы және ветеринария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санағына және шаруашылық кітаптарын жасауға көмек Құжаттарды өңдеуге және сақтауға даярлауға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ауланы аралап шығу Шағын және орта бизнес субъекті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лерімен жұмыс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қаржы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тұрғын үйлерді, адам тұрмайтын объектілерді анықтауға және кейін Петропавл қаласы әкімдігінің коммуналдық меншігіне қабылдауға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тұрғын үйлерді және адам тұрмайтын объекті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 тексеру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құрылыс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 Халыққа қызмет көрсетудің сапасын жақсарту және жеделдету мақсатында мәліметтер дерекқорын жасауға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1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«Солтүстік Қазақстан облысының Әділет департаменті Петропавл қалалық Әділет басқармасы»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әділет басқармасының іс жүргізуіне көмек көрсету; АХАЖ бойынша мұрағаттық құжаттармен, жылжымайтын мүлікке құқықты тіркеу бойынша, жеке тұлғаларды тіркеу бойынша жұмыстарға көмек көрсету, құжаттарды өңдеуге және сақтауға даярлауға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7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«Солтүстік Қазақстан облысының Әділет департаменті»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АХАЖ бойынша мұрағаттық құжаттармен, жылжымайтын мүлікке құқықты тіркеу бойынша, жеке тұлғаларды тіркеу бойынша жұмыстарға көмек көрсету, құжаттарды сақтауға даярлауда өңдеуге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5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қорғаныс істері жөніндегі басқармасы»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ксерокөшірме жасауға, материалдарды жіберуге және жеткізуге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мемлекеттік мұрағаты» мемлекеттік мекемесі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құжат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3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Бас прокуратурасы құқықтық статистика және арнайы есепке алу жөніндегі Комитетінің Солтүстік Қазақстан облысы бойынша басқармасы»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көрсету, анықтамаларды жіберу және жеткізу, анықтама беру бөлігінде қала халқына жедел қызмет ету сапасын жақсарту бойынша қағаз мәліметтер дерекқорын құру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құжат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3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Жоғарғы соты жанындағы соттардың қызметін қамтамасыз ету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Солтүстік Қазақстан облыстық сотының кеңсесі»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сапалығы және жеделділігі мақсатында мәліметтер дерекқорын құруға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13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экономика және бюджеттік жоспарлау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көшірмелерін жасау, жүргізілетін іс-шаралар туралы кәсі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порындарға хабарлама құжаттарын жеткізу, қоғамдық науқандарға қатысу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Жинақталу шамасына 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21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әкімдігің «Тұрғын үй- пайдалану қызметі» мемлекеттік коммуналдық кәсіпорны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Халықпен жұмыста қала аумағын аралап шығу қоғамдық науқандарын ұйымдастыруға және жүргізуге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Петропавл қаласының жеке құрамы бойынша мұрағаты»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«Петропавл қаласының сәулет және қала құрылысы бөлімі»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телімдерін ресімдеу, құжаттарды мұрағаттау, кадастрлық істерді жүргізу, сондай-ақ заңды құжаттарды ресімдеу бойынша құжаттарды өңдеуге және дайындауға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Солтүстік Қазақстан облысы сот актілерін орындау департаменті»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көрсетудің сапасын жақсарту және жеделдету мақсатында мәліметтер дерекқорын жасауға көмек көрсету, құжаттарды өңдеуге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министрлігінің Білім және ғылым саласындағы бақылау комитеті Солтүстік Қазақстан облысының білім саласындағы бақылау департаменті» мемлекеттік мекемесі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Қоршаған ортаны қорғау министрлігі Экологиялық реттеу және бақылау комитеті Есіл экология департаменті» мемлекеттік мекемесі Солтүстік Қазақстан филиалы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дайындауға, материалдарды жіберуге және жеткізуге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жинақ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адам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