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b4d44" w14:textId="52b4d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арналған халықтың нысаналы топтары үшін әлеуметтік жұмыс орындарын ұсынатын және құратын кәсіпорындар, ұйымдар мен мекемелер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әкімдігінің 2012 жылғы 17 ақпандағы N 251 қаулысы. Солтүстік Қазақстан облысының Әділет департаментінде 2012 жылғы 29 ақпанда N 13-1-212 тіркелді. Күші жойылды - Солтүстік Қазақстан облысы Петропавл қалалық әкімдігінің 2012 жылғы 8 маусымдағы N 1036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Петропавл қалалық әкімдігінің 2012.06.08 N 1036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 31-бабы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№ 149 Заңының 7-бабы </w:t>
      </w:r>
      <w:r>
        <w:rPr>
          <w:rFonts w:ascii="Times New Roman"/>
          <w:b w:val="false"/>
          <w:i w:val="false"/>
          <w:color w:val="000000"/>
          <w:sz w:val="28"/>
        </w:rPr>
        <w:t>5-4)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18-1-бабына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№ 149 Заңын іске асыру бойынша шаралар туралы» Қазақстан Республикасы Үкіметінің 2001 жылғы 19 маусымдағы № 836 қаулысына өзгерістер мен толықтырулар енгізу туралы» Қазақстан Республикасы Үкіметінің 2011 жылғы 27 тамыздағы № 972 қаулысының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берлігендер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ffffff"/>
          <w:sz w:val="28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>2012 жылға арналған халықтың нысаналы топтары үшін әлеуметтік жұмыс орындарын ұсынатын және құратын кәсіпорындар, ұйымдар мен мекемелер тізбесі бекітілсін,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</w:t>
      </w:r>
      <w:r>
        <w:rPr>
          <w:rFonts w:ascii="Times New Roman"/>
          <w:b w:val="false"/>
          <w:i w:val="false"/>
          <w:color w:val="ffffff"/>
          <w:sz w:val="28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>2012 жылға арналған Жұмыспен қамту 2020 бағдарламасына қатысушыларды жұмысқа орналастыру үшін әлеуметтік жұмыс орындарын құрған Жұмыс берушілердің тізбесі,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</w:t>
      </w:r>
      <w:r>
        <w:rPr>
          <w:rFonts w:ascii="Times New Roman"/>
          <w:b w:val="false"/>
          <w:i w:val="false"/>
          <w:color w:val="ffffff"/>
          <w:sz w:val="28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>«Петропавл қаласының қаржы бөлімі» мемлекеттік мекемесі көрсетілген іс-шараларды 451-002 «Жұмыспен қамту» бюджеттік бағдарламасы бойынша бөлінетін қаражат шегінде қаржыландыруды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</w:t>
      </w:r>
      <w:r>
        <w:rPr>
          <w:rFonts w:ascii="Times New Roman"/>
          <w:b w:val="false"/>
          <w:i w:val="false"/>
          <w:color w:val="ffffff"/>
          <w:sz w:val="28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>«Петропавл қаласының жұмыспен қамту және әлеуметтік бағдарламалар бөлімі» мемлекеттік мекемесі (М.Т. Мұхамедьяров) бекітілген тізбелерге сәйкес басшылармен әлеуметтік жұмыс орындарын ұйымдастыру және қаржыландыру туралы шарт жасасын.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қала әкімінің орынбасары Н.Б. Байбақтиновқа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рет ресми жарияланған қүнінен бастап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Петропавл қаласының әкімі                        Б. Жұмабеков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1-қосымша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Петропавл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ж. 17 ақпандағы № 251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бекітілген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халықтың нысаналы топтары үшін әлеуметтік жұмыс орындарын ұсынатын және құратын кәсіпорындар, ұйымдар мен мекемелер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2426"/>
        <w:gridCol w:w="1209"/>
        <w:gridCol w:w="1973"/>
        <w:gridCol w:w="2778"/>
        <w:gridCol w:w="2799"/>
      </w:tblGrid>
      <w:tr>
        <w:trPr>
          <w:trHeight w:val="226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(мамандығы)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есеппен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қызметкерге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қызметкерге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 «Соложенцев»</w:t>
            </w:r>
          </w:p>
        </w:tc>
      </w:tr>
      <w:tr>
        <w:trPr>
          <w:trHeight w:val="30" w:hRule="atLeast"/>
        </w:trPr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сырлаушы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40000,00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40000,00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жұмысшылар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40000,00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 «Айдарханов»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23000,00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23000,00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«Ремплазма» ЖШС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құрастырушы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50000,00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бойынша инженер-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50000,00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«ПХБК» ЖШС</w:t>
            </w:r>
          </w:p>
        </w:tc>
      </w:tr>
      <w:tr>
        <w:trPr>
          <w:trHeight w:val="30" w:hRule="atLeast"/>
        </w:trPr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әрлеуші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40000,00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«Блок» ЖШС</w:t>
            </w:r>
          </w:p>
        </w:tc>
      </w:tr>
      <w:tr>
        <w:trPr>
          <w:trHeight w:val="30" w:hRule="atLeast"/>
        </w:trPr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шылары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45000,00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«Автобаза NORD» ЖШС</w:t>
            </w:r>
          </w:p>
        </w:tc>
      </w:tr>
      <w:tr>
        <w:trPr>
          <w:trHeight w:val="30" w:hRule="atLeast"/>
        </w:trPr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жұ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мысты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даушылар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40000,00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«Зеленстрой NORD» ЖШС</w:t>
            </w:r>
          </w:p>
        </w:tc>
      </w:tr>
      <w:tr>
        <w:trPr>
          <w:trHeight w:val="30" w:hRule="atLeast"/>
        </w:trPr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жұ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мысты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даушылар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40000,00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«ОптПродСервис – СКО» ЖШС</w:t>
            </w:r>
          </w:p>
        </w:tc>
      </w:tr>
      <w:tr>
        <w:trPr>
          <w:trHeight w:val="30" w:hRule="atLeast"/>
        </w:trPr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40000,00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жұмысты орындаушылар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30000,00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«НикДан Компани» ЖШС</w:t>
            </w:r>
          </w:p>
        </w:tc>
      </w:tr>
      <w:tr>
        <w:trPr>
          <w:trHeight w:val="30" w:hRule="atLeast"/>
        </w:trPr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кондуктор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40000,00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жұмысты орындаушылар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40000,00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«РемЭлектроПрибор» ЖШС</w:t>
            </w:r>
          </w:p>
        </w:tc>
      </w:tr>
      <w:tr>
        <w:trPr>
          <w:trHeight w:val="30" w:hRule="atLeast"/>
        </w:trPr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монтаждаушы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35000,00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сметчик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40000,00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клиенттер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жұмыс жөніндегі менеджер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35000,00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18000,00</w:t>
            </w:r>
          </w:p>
        </w:tc>
      </w:tr>
      <w:tr>
        <w:trPr>
          <w:trHeight w:val="30" w:hRule="atLeast"/>
        </w:trPr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 меңгерушісі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35000,00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18000,00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35000,00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 құрамы бойынша маман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40000,00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45000,00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45000,00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жабдықтаушы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45000,00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референт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30000,00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кассир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40000,00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2-қосымша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Петропавл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ж. 17 ақпандағы № 251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бекітілген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Жұмыспен қамту 2020 бағдарламасына қатысушыларды жұмысқа орналастыру үшін әлеуметтік жұмыс орындарын құратын жұмыс берушілердің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2-қосымша жаңа редакцияда - Солтүстік Қазақстан облысы Петропавл қалалық әкімдігінің 2012.03.15 </w:t>
      </w:r>
      <w:r>
        <w:rPr>
          <w:rFonts w:ascii="Times New Roman"/>
          <w:b w:val="false"/>
          <w:i w:val="false"/>
          <w:color w:val="ff0000"/>
          <w:sz w:val="28"/>
        </w:rPr>
        <w:t>N 422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 рет ресми жарияланған күнінен бастап он күнтізбелік күн өткен соң қолданысқа енгізіледі)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2073"/>
        <w:gridCol w:w="1133"/>
        <w:gridCol w:w="853"/>
        <w:gridCol w:w="1073"/>
        <w:gridCol w:w="676"/>
        <w:gridCol w:w="1053"/>
        <w:gridCol w:w="2393"/>
        <w:gridCol w:w="2173"/>
      </w:tblGrid>
      <w:tr>
        <w:trPr>
          <w:trHeight w:val="10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ғы)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ай бойы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еңбека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қысына жұ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 беруші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лердің 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(бір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теңгеден)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 "Хамзин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Сайран Шай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сұлтанұлы"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даяшы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 "Нысан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баев Мұрат Нұрахметұ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"Баира"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ұста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леуші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ұйымы"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"Матвиенко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даяшы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"ГолдТрей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Строй"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"Север-Сер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"Ахмалише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 Рәзия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Серікқызы"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"Воробьева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тілші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"Аттрак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әлемі"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"Карабаше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 Любовь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на" ЖК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сарь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леуші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 кәсі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порын"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шы-ма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рушы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"Агро-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нист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 "Галиев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 Шай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мұратұлы"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"Оптима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лаушы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"Ермилов"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байшы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 "Пас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байшы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 "Хлыс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тун Максим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Виталье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вич"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байшы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"Ремекс"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леуші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зуші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"Севтепло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леуші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сервистік-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 өн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шы-ма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"Изолит"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сығым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даушы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"Вертикаль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шы-ре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"Бекарыс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күзет"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шілер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"Петропав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NORD"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тор)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"Петропавл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хоз" мемле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 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шафт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 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рушы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рушы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рушы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- 32256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"Фирма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Юпитер"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 "Гра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"Триал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Норд"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лымын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сарь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лымда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даушы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лысшы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"Құрғақ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Пенобетон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зауы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леуші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деуші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"FINEX-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NORD кон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салтингтік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сы" ЖШС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(келісім бойынша)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"Пенобетон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монолит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строй"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леуші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лысшы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 "Таке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 Азамат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"Дисконт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 IT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"КОРВЕТ"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 "Жүкено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 Гүлмира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 "Оль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Ирина 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лерьевна"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ші-ди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"НикДан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 "Дробы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 Алек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сандр 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надьевич"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таушы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лаушы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тығы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