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61db" w14:textId="5d66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Петропавл қаласының бюджеті туралы" Петропавл қалалық мәслихаты 45 сессиясының 2011 жылғы 14 желтоқсандағы N 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2012 жылғы 6 наурыздағы N 1 шешімі. Солтүстік Қазақстан облысының Әділет департаментінде 2012 жылғы 28 наурызда N 13-1-213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148-II Заңы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«Нормативтiк құқықтық актiлер туралы» Қазақстан Республикасының 1998 жылғы 24 наурыздағы № 213 Заңы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Петропавл қаласының бюджеті туралы» Петропавл қалалық мәслихатының 2011 жылғы 14 желтоқсандағы № 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16 қаңтардағы № 13-1-210 мемлекеттік нормативтік құқықтық актілерді тіркеу тізілімінде тіркелген, 2012 жылғы 27 қаңтардағы № 4 «Қызылжар-Нұры», № 4 «Проспект СК» газеттерінде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Петропавл қаласының бюджетi 1, 2 және 3 қосымшаларға сәйкес, соның ішінде 2012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12185684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6271942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439600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трансфеттердің түсімдері – 5421438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13930183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500000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- 500000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-2244499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тапшылығын (профицитін пайдалану) қаржыландыру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2244499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түсімдері – 1710000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254000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бос қалдықтары – 788499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2012 жылғы 1 қаңтарға сәйкес мерзімге қалыптасқан қалалық бюджеттің бос қалдықтары бюджеттік бағдарламалар бойынша шығыстарға 9-қосымшаға сәйкес жіберілсін. Аталған шешім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9-қосымшамен толықтырылсын».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2012 жылға арналған қала бюджетінде 7 қосымшаға сәйкес облыстық бюджеттен мақсатты ағымдағы трансферттер мынадай көлемдерде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100000 мың теңге – «Береке» шағын ауданына инженерлік-коммуникациялық инфрақұрылымды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199553 мың теңге – «Береке» шағын ауданына екі 95 пәтерлі тұрғын үйді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22016 мың теңге – қаланың коммуналдық меншігіндегі электрмен жабдықтау желілерін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50708 мың теңге – кәріз-тазарту имараттарын реконструкциялауға (2 және 3 кезек);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93383 мың теңге – кәріз-тазарту имараттарының бар технологиялық сызбаларын жетілдіруді аяқтауға жобалау сметалық құжаттаманы әзірлеуге (4 кезең);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24400 мың теңге – 2030 жылға дейін Петропавл қаласының жылумен қамтамасыз ету сызбасын дамыту Жоспарын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37280 мың теңге – «Ұрпақ қоры» бала тууды ынталандыру бағдарламасы аясында әлеуметтік көмек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500 мың теңге – білім беру объектілері үшін өртке қарсы дабылдаманы орнату, өрт сөндіру құралдарын, ағаш жабылғыларды (құрылыстарды) өңдеу бойынша қызметті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859 мың теңге – білім беру ұйымдарында бейнебақылау үшін аппаратураларды сатып алуға және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5733 мың теңге – білім беру ұйымдарында электрондық оқулықтарды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5500 мың теңге – бастауыш, негізгі орта және жалпы орта білім беретін мемлекеттік мекемелерде лингафондық және мультимедиялық кабинеттер құруға;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12000 мың теңге – қаланың мақсатты сипаттағы жерлерін топтастыруды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140000 мың теңге – балабақшалар орналастыру үшін ғимараттар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282679 мың теңге – қаланың көшелерін күрделі және орташа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22160 мың теңге – "Южный" ағынды коллекторын реконструкциялауға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28000 мың теңге – "Южный" қысым коллекторын реконструкциялауға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5606 мың теңге – Алтынсарин көшесінің бойындағы, су құбыры-тазартқыш имараттарынан Қазақстан Конституциясы көшесіне дейін, су құбырын реконструкциялауға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3864 мың теңге – Универсальная көшесінің бойындағы, Осипенко көшесінен 2-ші Универсальная көшесіне дейін сутартқышты реконструкциялауға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11449 мың теңге – 1-ші көтерімдегі сорғы станциясынан су тазартқыш имаратына дейін (1-ші жібі) 1-ші кезегі сутартқышты реконструкциялауға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40000 мың теңге – "Тазартқыш, су тартқыш және су өткізгіш имараттары" мемлекеттік коммуналдық кәсіпорны үшін арнайы техника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20000 мың теңге – тұрғын үй құрылысына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10000 мың теңге – инженерлік-коммуникациялық инфрақұрылымына жобалау-сметалық құжаттаманы әзірлеуге.»;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                     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Фомин                                   Л. Жолмұқанова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V шақырылған 4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IV шақырылған 4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Петропавл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7253"/>
        <w:gridCol w:w="22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12 185 684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6 271 942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3 527 423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3 527 423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1 339 380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715 194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194 972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429 214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1 035 940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657 222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169 127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184 528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25 063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169 199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169 199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5 421 438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5 421 438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5 421 438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13 930 183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230 915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135 516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62 022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</w:tr>
      <w:tr>
        <w:trPr>
          <w:trHeight w:val="11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6 123 603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6 122 803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4 078 398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1 472 640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88 069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733 851,2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733 851,2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56 989,2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69 521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109 821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30 543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5 354 186,1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3 509 601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895 367,6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1 089 659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1 443,8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1 506 196,3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салу және (немесе) сатып алу және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1 844 585,1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14 933,4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111 815,3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179 508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266 358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218 576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698 997,4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275 925,8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134 038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134 038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45 954,3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39 946,8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11 593,5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54 007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43 551,7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35 527,7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2 817,7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602 073,8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602 073,8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576 083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9 890,8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254 535,4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81 118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81 118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143 928,2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35 988,3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107 839,9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29 489,2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132 125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132 125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128 953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-2 244 499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2 244 499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V шақырылған 4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IV шақырылған 4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Петропавл қаласы бойынша облыстық бюджеттен берілетін мақсатты трансферттердің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73"/>
        <w:gridCol w:w="693"/>
        <w:gridCol w:w="7833"/>
        <w:gridCol w:w="19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1 115 690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152 592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152 592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мультимедиялық кабинеттер құруға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бейнебақылау үшін аппаратураларды сатып алуға және орнату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 үшін өртке қарсы дабылдаманы орнату, өрт сөндіру құралдарын, ағаш жабылғыларды (құрылыстарды) өңдеу бойынша қызметті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электрондық оқулықтарды енгізу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орналастыру үшін ғимараттар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«Ұрпақ қоры» бала тууды ынталандыру бағдарламасы аясында әлеуметтік көмек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591 139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329 553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219 553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95 пәтерлі 2 тұрғын үй салу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құрылысына жобалау-сметалық құжаттаманы әзірлеу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ауданына инженерлік-коммуникациялық инфрақұрылымды дамытуға, жайластыруға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инфрақұрылымына жобалау-сметалық құжаттаманы әзірлеу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261 586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 жылға дейін Петропавл қаласының жылумен қамтамасыз ету сызбасын дамыту Жоспарын әзірлеу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72 176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коммуналдық меншігіндегі электрмен жабдықтау желілерін 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"Южный" ағынды коллекторын реконструкциялауға жобалау-сметалық құжаттаманы әзірлеу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"Южный" қысым коллекторын реконструкциялауға жобалау-сметалық құжаттаманы әзірлеу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165 010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кәріз-тазарту имараттарының бар технологиялық сызбаларын жетілдіруді аяқтауға жобалау сметалық құжаттаманы әзірлеу (4 кезең)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кәріз-тазарту иммараттарын реконструкциялау (2-3 кезек)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50 708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көшесінің бойындағы, су құбыры-тазартқыш имараттарынан Қазақстан Конституциясы көшесіне дейін, су құбырын реконструкциялауға жобалау-сметалық құжаттаманы әзірлеу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Универсальная көшесінің бойындағы, Осипенко көшесінен 2-ші Универсальная көшесіне дейін сутартқышты реконструкциялауға жобалау-сметалық құжаттаманы әзірлеу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көтерімдегі сорғы станциясынан су тазартқыш имаратына дейін (1-ші жібі) 1-ші кезегі сутартқышты реконструкциялауға жобалау-сметалық құжаттаманы әзірлеу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мақсатты сипаттағы жерлерін топтастыруды құру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көшелерін күрделі және орташа жөндеу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"Тазартқыш, су тартқыш және су өткізгіш имараттары" мемлекеттік коммуналдық кәсіпорны үшін арнайы техника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V шақырылған 4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IV шақырылған 4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жылғы 1 қаңтарға қалыптасқан қалалық бюджеттің бос қалдықтарын жіберу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73"/>
        <w:gridCol w:w="793"/>
        <w:gridCol w:w="7213"/>
        <w:gridCol w:w="19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12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1 233,2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636,6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72 802,4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78 314,6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93 639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592,3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1 443,8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296 196,3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7 631,8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128 953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