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26fb" w14:textId="8ea2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жылға арналған халықтың нысаналы топтары үшін әлеуметтік жұмыс орындарын ұсынатын және құратын кәсіпорындар, ұйымдар мен мекемелер тізбесін бекіту туралы" Петропавл қаласы әкімдігінің 2012 жылғы 17 ақпандағы N 251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2012 жылғы 15 наурыздағы N 422 қаулысы. Солтүстік Қазақстан облысының Әділет департаментінде 2012 жылғы 4 сәуірде N 13-1-215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жылға арналған халықтың нысаналы топтары үшін әлеуметтік жұмыс орындарын ұсынатын және құратын кәсіпорындар, ұйымдар мен мекемелер тізбесін бекіту туралы» Петропавл қаласы әкімдігінің 2012 жылғы 17 ақпандағы № 251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29 ақпандағы Нормативтік құқықтық актілердің мемлекеттік тізілімінде тіркелген № 13-1-212, «Қызылжар нұры» газетінің 2012 жылғы 2 наурыздағы № 9, «Проспект СК» газетінің 2012 жылғы 8 наурыздағы № 10 сандарында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2-қосымшасы «2012 жылға арналған Жұмыспен қамту 2020 бағдарламасына қатысушыларды жұмысқа орналастыру үшін әлеуметтік жұмыс орындарын құратын жұмыс берушілердің тізбесі» жаңа редакцияда мазмұндалсын,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Жұмабеков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422 қаулысымен бекітілген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251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Жұмыспен қамту 2020 бағдарламасына қатысушыларды жұмысқа орналастыру үшін әлеуметтік жұмыс орындарын құратын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073"/>
        <w:gridCol w:w="1133"/>
        <w:gridCol w:w="853"/>
        <w:gridCol w:w="1073"/>
        <w:gridCol w:w="676"/>
        <w:gridCol w:w="1053"/>
        <w:gridCol w:w="2393"/>
        <w:gridCol w:w="2173"/>
      </w:tblGrid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ай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еңбека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қысына 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 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(бір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теңгеден)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"Хамзин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Сайран Шай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сұлтанұлы"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баев Мұрат Нұрахметұ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"Матвиенко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"ГолдТрей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"Север-Сер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"Ахмалише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Рәзия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Серікқызы"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"Воробьева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әлемі"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"Карабаше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Любовь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на" ЖК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 кәсі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порын"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Шай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мұратұлы"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"Оптима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"Ермилов"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"Хлыс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 Максим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"Ремекс"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"Севтепло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өн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"Изолит"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"Вертикаль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NORD"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шаруа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хоз" мемле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шафт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дейін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Юпитер"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сарь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"Құрғақ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зауы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"FINEX-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NORD 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сы" ЖШС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"Пенобетон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"Таке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Азамат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"Дисконт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"КОРВЕТ"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"Жүкено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Гүлмира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лерьевна"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ші-ди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"НикДан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"Дробы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 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сандр 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надьевич"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лаушы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айға дейін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 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 еңбе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кақының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үш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тығы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