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bf96" w14:textId="b60b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Субсидиялар алушылардың тізіміне қосуға өтінім беру мерзімдерін және Петропавл қаласында 2012 жылы басым ауыл шаруашылық дақылдарын егудің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2012 жылғы 13 сәуірдегі N 631 қаулысы. Солтүстік Қазақстан облысының Әділет департаментінде 2012 жылғы 7 мамырда N 13-1-216 тіркелді. Күші жойылды - Солтүстік Қазақстан облысы Петропавл қалалық әкімдігінің 2013 жылғы 21 қаңтардағы N 75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қалалық әкімдігінің 21.01.2013 N 75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38-бабына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Петропавл қалалық әкімдігінің 2012.07.23 </w:t>
      </w:r>
      <w:r>
        <w:rPr>
          <w:rFonts w:ascii="Times New Roman"/>
          <w:b w:val="false"/>
          <w:i w:val="false"/>
          <w:color w:val="000000"/>
          <w:sz w:val="28"/>
        </w:rPr>
        <w:t>N 1398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жариялаған күнінен кейін он күнтізбелік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 алушылардың тізіміне қосуға өтінім беру мерзімдері және Петропавл қаласында 2012 жылы басым ауылшаруашылық дақылдарын егудің оңтайлы мерзімдері анықталсын,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Н.Б. Байбақтиновқа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бірінші ресми жарияланған күнінен кейін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 Жұмабеков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631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 алушылардың тізіміне қосуға өтінім беру мерзімдерін және Петропавл қаласында 2012 жылы басым ауылшаруашылық дақылдарын егудің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293"/>
        <w:gridCol w:w="3893"/>
        <w:gridCol w:w="459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атауы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беру мерзімі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 мерзімі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15 мамырға дейін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15 мамырдан – 2012 жылғы 18 мамырға дейін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15 мамырға дейін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15 мамырдан – 2012 жылғы 18 мамырға дейін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15 мамырға дейін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05 маусымнан 2012 жылғы 07 маусымға дейін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15 мамырға дейін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05 маусымнан 2012 жылғы 08 маусымға дейін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15 мамырға дейін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10 маусымнан 2012 жылғы 15 маусымға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