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0294" w14:textId="1290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Петропавл қаласында автомобиль көлігінде тегін жол жүруге әлеуметтік көмек көрсету туралы" Петропавл қалалық мәслихатының 2009 жылғы 29 шілдедегі N 3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2012 жылғы 3 шілдедегі N 7 шешімі. Солтүстік Қазақстан облысы Петропавл қаласының Әділет басқармасында 2012 жылғы 31 шілдеде N 13-1-227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Петропавл қаласында автомобиль көлігінде тегін жол жүруге әлеуметтік көмек көрсету туралы» Петропавл қалалық мәслихатының 2009 жылғы 29 шілдедегі № 3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13-1-161 Нормативтік құқықтық актілерді мемлекеттік тіркеу тізілімінде тіркелген, «Қызылжар нұры» газетінің 2009 жылғы 21 тамыздағы № 34 (244), «Проспект СК» газетінің 2009 жылғы 21 тамыздағы № 34 (292) сандарында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Аталған тұлғаларды жеткізетін әлеуметтік инфрақұрылым объектілері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емханалар мен ауруханалар;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түзету мектептері;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психологиялық-медициналық-педагогикалық консультациялар;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психологиялық-педагогикалық түзету кабинеттері;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медициналық-әлеуметтік сараптау бөлімдері;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Петропавл қаласының аумағында орналасқан медициналық-әлеуметтік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«Петропавл протездік-ортопедиялық орталығы»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«Зейнетақы төлеу жөніндегі мемлекеттік орталық» республикалық мемлекеттік қазыналық кәсіпорынның Солтүстік Қазақстан облыстық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мүмкіндіктері шектеулі балаларға үйде әлеуметтік көмек көрсету бөлімшесі;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«Петропавл қаласының жұмыспен қамту және әлеуметтік бағдарламалар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«Петропавл қаласы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Тәжин                                   Л. Жолмұқанова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