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3d86" w14:textId="ab43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кәсіпорындары мен ұйымдарында ақылы қоғамдық    жұмыстарды ұйымдастыру туралы" Петропавл қаласы әкімдігінің 2011 жылғы 21 желтоқсандағы N 1926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2012 жылғы 13 шілдедегі N 1375 қаулысы. Солтүстік Қазақстан облысының Әділет департаментінде 2012 жылғы 24 тамызда N 13-1-232 тіркелді. Күші жойылды Солтүстік Қазақстан облысы Петропавл қалалық әкімдігінің 2013 жылғы 14 қаңтарда N 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 Күші жойылды Солтүстік Қазақстан облысы Петропавл қалалық әкімдігінің 2013.01.14 </w:t>
      </w:r>
      <w:r>
        <w:rPr>
          <w:rFonts w:ascii="Times New Roman"/>
          <w:b w:val="false"/>
          <w:i w:val="false"/>
          <w:color w:val="ff0000"/>
          <w:sz w:val="28"/>
        </w:rPr>
        <w:t>N 29</w:t>
      </w:r>
      <w:r>
        <w:rPr>
          <w:rFonts w:ascii="Times New Roman"/>
          <w:b w:val="false"/>
          <w:i w:val="false"/>
          <w:color w:val="ff0000"/>
          <w:sz w:val="28"/>
        </w:rPr>
        <w:t> Қаулысымен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«Петропавл қаласының кәсіпорындары мен ұйымдарында ақылы қоғамдық жұмыстарды ұйымдастыру туралы» Петропавл қаласы әкімдігінің 2011 жылғы 21 желтоқсандағы № 1926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желтоқсандағы Нормативтік құқықтық актілердің мемлекеттік тізілімінде тіркелген № 13-1-209, «Қызылжар нұры» газетінің 2012 жылғы 6 қаңтардағы № 1, «Проспект СК» газетінің 2012 жылғы 6 қаңтардағы № 1 сандарында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«Ақылы қоғамдық жұмыстар жүргізілетін қала кәсіпорындары мен ұйымдарының тізбесі, олардың түрлері және көлемдері» жаңа редакцияда мазмұндалсын,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Н.Б. Байбақтиновқа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қүнінен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Жұмабеков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департаменті» ММ                    Е. Сейдімбеков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комитетінің 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департаменті» ММ                     Қ. Жұлмұхамбетов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Сот актілерін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сот актілерін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департаменті» ММ                           Р. Базылов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ғылым министрлігі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саласындағы бақылау комитетінің 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облысының білім саласындағы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бакылау департаменті» ММ                   Е. Әбілдинов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Қорғау министрлігі Экологиялық реттеу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Бақылау комитеті Есіл экология             Қ. Мүсапарбеков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Департаменті» ММ Солстүк Қазақстан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ММ                             Д. Ғабдуллин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Жоғарғы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жанындағы соттардың қызметін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қамтамасыз ету департаментінің 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облыстық сотының кеңсесі» ММ     С. Ақтанов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Петропавл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басқармасы» ММ                  Ә. Қасейінов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құқықтық статистика және арнайы есепке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жөніндегі Комитетінің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басқармасы» ММ              А. Мәткарімов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қалалық әділет басқармасы» ММ    Ж. Самашев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«ЖИТС-тің алдын алу және онымен күрес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Солтүстік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орталығы» ММ                               А. Сыздықова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әкімдігінің «Облыстық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наркологиялық орталығы»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жүргізу құқығындағы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                        Б.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мұрағаты» ММ                   С. Мәликова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 Петропавл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жеке құрамы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мұрағаты» ММ                       Б. Мүслімова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«Қазақтелеком» АҚ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телекоммуникациялар дирекциясы             Ә. Шүкенов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шілдедегі № 1375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1926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қоғамдық жұмыстар жүргізілетін қала кәсіпорындары мен ұйымдарының тізбесі, олардың түрлері және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2737"/>
        <w:gridCol w:w="1181"/>
        <w:gridCol w:w="2370"/>
        <w:gridCol w:w="2130"/>
        <w:gridCol w:w="1095"/>
        <w:gridCol w:w="1982"/>
      </w:tblGrid>
      <w:tr>
        <w:trPr>
          <w:trHeight w:val="14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Кәсіпорын, ұйымдардың атауы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(ай)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көзі</w:t>
            </w:r>
          </w:p>
        </w:tc>
      </w:tr>
      <w:tr>
        <w:trPr>
          <w:trHeight w:val="27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 автомобиль жолдары бөлімінің» мемлекеттік мекемесінің Петропавл қаласы әкімдігіне қарасты «Коммунхоз» мемлекеттік коммуналдық кәсіпорны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 жинауға көмек көрсету; аумақтарды көгалдандыру және абаттанды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көмек көрсету; мұзды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шықтарды тұрғызуда қосымша жұмыстарды орындауға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453735000 шаршы метр 57150 шаршы метр 28000 мұзды блоктар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20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«ЖИТС-тің алдын алу және онымен күрес жөніндегі Солтүстік Қазақстан облыстық орталығы»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әлжуаз топтары қатарына алдын алу жұмыстарын жүргізуге көмек көрсету (есірткі инъекция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 тұ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тынушылар)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адамды қамтумен дәрістер, әңгіме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 өткі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 бары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 маманға көмек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25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 Солтүстік Қазақстан облысы әкімдігінің «Облыстық наркология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орталығы» шаруашылық жүргізу 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 кәсіпорны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оқу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дарында есірткі инъекцияла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 мен алкогольді тұтынушы жастар арасында алдын алу жұмыста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адамды қамтумен дәрістер, әңгіме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 өткі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 бары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сында маманға көмек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13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Ішкі істер департаменті Петропавл қаласының ішкі істер басқармасы»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 іс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 Салық комитетінің «Солтүстік Қазақстан облысы бойынша Салық депар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таменті»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бойынша есептелген және төленбеген салық сомалары туралы хабарлама тапсыру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80000 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 әкімінің аппараты»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ксеро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 жасауға, материалдарды жіберуге және жеткізуге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халықпен қоғамдық науқандар ұйымдасты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руға және өткізуге көмек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 шамасына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жер қатынастар бөлімі»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 ретінде жер учас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келерін тексеруге және таңдауға акт жасауға, оларды есепке қоюға көмек; мұрағаттық құжаттарды өңдеуге көмек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құжат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28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жұмыспен қамту және әлеуметтік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бөлімі»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өңірлік қоғамдық науқандар өткізуге көмек көрсету (жұмыспен қамту және халықты әлеуметтік қорғау мәселелері бойынша статистикалық зерт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теулер); әлеуметтік қорғауға мұқтаж халықтың әртүрлі санатының мәліметтер дерекқорын жүргізу жөніндегі техникалық жұмыстарға көмек көрсету; мұрағаттық құжаттарды өңдеуге көмек; курьер жұмысы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 шамасына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кәсіпкерлік, ауыл шаруашылығы және ветеринария бөлімі»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шылығының санағына және шаруашылық кітаптарын жасауға көмек Құжаттарды өңдеуге және сақтауға дайындауға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 ауланы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субъектілерімен жұмыс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қаржы бөлімі»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 Петропавл қаласы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меншігіне қабылдау үшін иесіз тұрғын және адам тұрмайтын объектілер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анықтау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тұрғын және адам тұрмайтын объекті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 тексеру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16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құрылыс бөлімі»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 Халыққа қызмет көрсетудің сапасын жақсарту және жеделдету мақсатында дерекқор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21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 Қазақстан облысы Әділет депар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қалалық әділет басқармасы»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әділет басқармасының іс жүргізуіне көмек көрсету; АХАЖ бойынша мұрағаттық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мен,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жымайтын мүлікке құқықты тіркеу бойынша, заңды тұлғаларды тіркеу бойынша жұмыстарға көмек көрсету, құжаттарды өңдеуге және сақтауға дайындауға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17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«Солтүстік Қазақстан облысының Әділет департаменті»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АХАЖ бойынша мұрағаттық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мен,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жымайтын мүлікке құқықты тіркеу бойынша, заңды тұлғаларды тіркеу бойынша жұмыстарға көмек көрсету, құжаттарды сақтауға дайындауға өңдеуге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15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Петропавл қаласының қорғаныс істері жөніндегі басқармасы»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тауға 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ксерокөшір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ға, 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риалдарды жіберуге және жеткізуге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8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мұрағаты»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 құжат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23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Бас прокура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турасы құқықтық статистика және арнайы есепке алу жөніндегі Комитетінің Солтүстік Қазақстан облысы бойынша басқармасы»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көрсету, анықтама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 жіберу және жеткізу, анықтама беру бөлігінде қала халқына жедел қызмет ету сапасын жақсарту бойынша қағаз мәліметтер дерекқорын құру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құжат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23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Жоғарғы соты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қызметін қамтамасыз ету 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 сотының кеңсесі»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сапалығы және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делділігі мақсатында дерекқор құруға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13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экономика және бюджеттік жоспарлау бөлімі»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көшір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мелерін жасау, өт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кізілетін іс-шаралар туралы кәсіпорындарға хабарлама құжаттарын жеткізу, қоғамдық науқандар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қатысу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21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әкімдігің «Тұрғын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үй-пайдалану қызметі» 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Халықпен жұмыста қала аумағын аралап шығу қоғамдық науқанда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дастыруға және өткі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зуге көмек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Петропавл қаласының жеке құрамы бойынша мұрағаты»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сәулет және қала құрылысы бөлімі»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келерін ресімдеу, құжаттарды 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тау, 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істерді жүргізу, сондай-ақ заңды құжаттарды ресімдеу бойынша құжаттарды өңдеуге және дайындауға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Сот актілерін орындау комитетінің Солтүстік Қазақстан облысы сот актілерін орындау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партаменті»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көрсету, құжаттарды өңдеуге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Білім және ғылым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нистрлігінің Білім және ғылым саласындағы бақылау комитеті Солтүстік Қазақстан облысының білім саласындағы бақылау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партаменті» мемлекеттік мекемесі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тауға 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 жіберуге және жеткізуге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Қоршаған ортаны қорғау министрлігі Экологиялық реттеу және бақылау комитеті Есіл экология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партаменті» мемлекеттік мекемесінің Солтүстік Қазақстан филиалы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тауға 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 қарай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«Қазақтеле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ком» АҚ филиалы Солтүстік Қазақстан облыстық телекомму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никациялар дирекциясы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өткізуге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метр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бюджеті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адам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