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7609" w14:textId="af47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кәсіпорындары мен ұйымдарында ақылы қоғамдық    жұмыстарды ұйымдастыру туралы" Петропавл қаласы әкімдігінің 2011 жылғы 21 желтоқсандағы N 1926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2012 жылғы 19 қыркүйектегі N 1936 қаулысы. Солтүстік Қазақстан облысының Әділет департаментінде 2012 жылғы 11 қазанда N 1896 тіркелді. Күші жойылды Солтүстік Қазақстан облысы Петропавл қалалық әкімдігінің 2013 жылғы 14 қаңтарда N 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 Күші жойылды Солтүстік Қазақстан облысы Петропавл қалалық әкімдігінің 2013.01.14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қаласының кәсіпорындары мен ұйымдарында ақылы қоғамдық жұмыстарды ұйымдастыру туралы» Петропавл қаласы әкімдігінің 2011 жылғы 21 желтоқсандағы № 1926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актілердің мемлекеттік тізілімінде тіркелген № 13-1-209, 2012 жылғы 6 қаңтардағы «Қызылжар нұры» газетінің № 1, 2012 жылғы 6 қаңтардағы «Проспект СК» газетінің № 1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«Ақылы қоғамдық жұмыстар жүргізілетін қала кәсіпорындары мен ұйымдарының тізбесі, олардың түрлері және көлемдері» жаңа редакцияда мазмұндалсын,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«Қоғамдық жұмыстарға тартылған жұмыссыздардың еңбекақы төлемінің мөлшері» жаңа редакцияда мазмұндалсын,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қүнінен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 Б. Жұмабеков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департаменті» ММ                        Е. Сейдімбеков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департаменті» ММ                       Қ. Жұлмұхамбетов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департаменті» ММ                               Р.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ғылым министрлігі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саласындағы бақылау комитетінің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облысының білім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бакылау департаменті» ММ                        Е. Әбілдинов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Экологиялық реттеу және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экология департаменті» ММ               А. Атымтаев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                                 Д.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соттардың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қамтамасыз ету департаментінің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облыстық сотының кеңсесі» ММ         С. Ақтанов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Петропавл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басқармасы» ММ                     Ә. Қасейінов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прокуратурасы құқықтық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арнайы есепке алу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басқармасы» ММ                А. Мәткарімов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қалалық әділет басқармасы» ММ       Ж. Самашев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«ЖИТС-тің алдын алу және онымен күрес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Солтүстік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орталығы» ММ                                  А. Сыздықова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әкімдігінің «Облыстық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наркологиялық орталығы»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    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мұрағаты» ММ                     С. Мәлікова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жеке құрамы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мұрағаты» ММ                         Б. Мүслімова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«Қазақтелеком» АҚ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телекоммуникациялар дирекциясы              Ә. Шүкенов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қыркүйектегі № 1936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1926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046"/>
        <w:gridCol w:w="1462"/>
        <w:gridCol w:w="3431"/>
        <w:gridCol w:w="2350"/>
        <w:gridCol w:w="1463"/>
        <w:gridCol w:w="1723"/>
      </w:tblGrid>
      <w:tr>
        <w:trPr>
          <w:trHeight w:val="13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27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ғы, жо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нің»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«Коммун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хоз»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блоктар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0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«ЖИТС-тің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әлжуаз топтары қатарына алдын алу жұмыстарын жүргізуге көмек көрсету (есірткі инъекцияларын тұтынушылар)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адамды қамтумен дәрістер, әңгімелер өткізу барысында маманға көмек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25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орындарында есірткі инъекциялары мен алкогольді тұтынушы жастар арасында алдын алу жұмыстарына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адамды қамтумен дәрістер, әңгімелер өткізу барысында маманға көмек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13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іс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бойынша есептелген және төленбеген салық сомалары туралы хабарлама тапсыру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80000 хабарлама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ксерокөшірме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учаскелерін тексеруге және таңдауға акт жасауға, оларды есепке қоюға көмек; мұрағаттық құжаттарды өңдеуге көмек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құжат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28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қорғауға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 жұмысы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жасауға көмек; құжаттарды өңдеуге және сақтауға дайындауға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 Петропавл қаласы әкімдігінің коммуналдық меншігіне қабылдау үшін иесіз тұрғын және адам тұрмайтын объектілерді анықтауға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тұрғын және адам тұрмайтын объектілерді тексеру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16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жеделдету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дерекқорлар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21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«Сол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сы»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әділет басқармасының іс жүргізуіне көмек көрсету; АХАЖ бойынша мұрағаттық құжаттармен, жылжымайтын мүлікке құқықты тіркеу бойынша, заңды тұлғаларды тіркеу бойынша жұмыстарға көмек көрсету, құжаттарды өңдеуге және сақтауға дайындауға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17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«Сол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құжаттармен, жылжымайтын мүлікке құқықты тіркеу бойынша, заңды тұлғаларды тіркеу бойынша жұмыстарға көмек көрсету, құжаттарды сақтауға дайындауға өңдеуге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15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сы»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ксерокөшірме жасауға, материалдарды жіберуге және жеткізуге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8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рағаты»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құжат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23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сы»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көрсету, анықтамаларды жіберу және жеткізу, анықтама беру бөлігінде қала халқына жедел қызмет ету сапасын жақсарту бойынша қағаз мәліметтер дерекқорын құру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құжат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23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сапалығы және жеделділігі мақсатында дерекқор құруға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13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көшірмелерін жасау, өткізілетін іс-шаралар туралы кәсіпорындарға хабарлама құжаттарын жеткізу, қоғамдық науқандарға қатысу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21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жұмыста қала аумағын аралап шығу қоғамдық науқандарын ұйымдастыруға және өткізуге көмек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ресімдеу, құжаттарды мұрағаттау, кадастрлық істерді жүргізу, сондай-ақ заңды құжаттарды ресімдеу бойынша құжаттарды өңдеуге және дайындауға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көрсету, құжаттарды өңдеуге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материалдарды жіберуге және жеткізуге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Эко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материалдарды жіберуге және жеткізуге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леком»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дирек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циясы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 өткізуге көмек көрсету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метр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адам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қыркүйектегі № 1936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1926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тартылған жұмыссыздардың еңбекақы төлемінің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216"/>
        <w:gridCol w:w="3317"/>
        <w:gridCol w:w="3648"/>
      </w:tblGrid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</w:p>
        </w:tc>
        <w:tc>
          <w:tcPr>
            <w:tcW w:w="5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жұмыссызға еңбекақы төлемінің мөлшері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тәртібі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 күндік жұмыс аптасы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жүктеме және ашық ауамен байланысты жұмыстар (қаланы абаттандыру, тазалау, жөндеу және құрылыс жұмыстары)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ең төменгі еңбекақы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сағаттық жұмыс аптасы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- 8 сағат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ішінде орындалатын және физикалық жүктемемен байланыссыз жұмыстар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ең төменгі еңбекақы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сағаттық жұмыс аптасы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- 8 сағат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