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db83" w14:textId="f9fd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Петропавл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2012 жылғы 14 желтоқсандағы N 2 шешімі. Солтүстік Қазақстан облысының Әділет департаментінде 2013 жылғы 11 қаңтарда N 2052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2013-2015 жылдарға арналған Петропавл қаласының бюджетi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14 040 992,1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7 015 132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73 810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1 126 444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5 825 606,1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15 160 754,8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дефициті (профициті) – -1 119 762,7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бюджеттің дефицитін (профицитін пайдалану) қаржыландыру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1 119 762,7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түсімдері – 737967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265020,1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пайдаланылатын қалдықтары – 646815,8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Солтүстік Қазақстан облысы Петропавл қалалық мәслихатының 11.12.2013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1-1. 2013 жылғы 1 қаңтарға сәйкес мерзімге қалыптасқан қалалық бюджеттің бос қалдықтары бюджеттік бағдарламалар бойынша шығыстарға 8-қосымшаға сәйкес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1-1-тармақпен толықтырылды - Солтүстік Қазақстан облысы Петропавл қалалық мәслихатының 2013.03.29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2013 жылға арналған қалалық бюджеттің кірістері мынадай салықтық түсімдер есебінен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мүлікке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табиғи және басқа ресурстарды пайдаланғаны үшін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кәсіпкерлік және кәсіптік қызметті жүргізгені үшін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ойын бизнесіне салынатын салық;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Қалалық бюджеттің кірістері мынадай салықтық емес түсімдер есебінен қалыптастырылады,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 әкімдігінің шешімі бойынша құрылған, мемлекеттік кәсіпорындардың таза кірісі бір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қаланың коммуналдық меншігіндегі мүлкін жалға беруден түсетін кірістер;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 бюджетіне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Қалалық бюджеттің кірістері мынадай негізгі капиталды сатудан түсетін түсімдер есебінен қалыптастырылады,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мекемелерге бекітілген мемлекеттік мүлікті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жерді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материалдық емес активтерді 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Қалалық бюджеттің кірістерінде 1242106 мың теңге сомасында облыстық бюджеттен берілетін субвенция көлемі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2013 жылға арналған қала бюджетін орындау процесінде секвестрге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2013 жылға арналған қалалық бюджетте республикалық бюджеттен 3 540 739,8 мың теңге сомасында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 жаңа редакцияда - Солтүстік Қазақстан облысы Петропавл қалалық мәслихатының 11.12.2013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2013 жылға арналған қала бюджетінде республикалық бюджеттен 520000 мың теңге сомасында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2013 жылға арналған қалалық бюджетте облыстық бюджеттен 1 260 727,3 мың теңге сомасында нысаналы трансферттер және кредиттер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9-тармақ жаңа редакцияда - Солтүстік Қазақстан облысы Петропавл қалалық мәслихатының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2013 жылғы арналған қаланың жергілікті атқарушы органының резерві 43 661,4 мың теңге сомасында нысаналы трансферттер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10-тармақ жаңа редакцияда - Солтүстік Қазақстан облысы Петропавл қалалық мәслихатының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 шешiм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Петропавл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мәслихат хатшысыЛ. Жолмұқанова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Петропавл қалалық мәслихатының 11.12.2013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84"/>
        <w:gridCol w:w="1084"/>
        <w:gridCol w:w="5888"/>
        <w:gridCol w:w="3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14 040 992,1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3 964 766,9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2 480 178,8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529 824,7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-1 119 762,7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Петропавл қаласының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318"/>
        <w:gridCol w:w="1319"/>
        <w:gridCol w:w="5471"/>
        <w:gridCol w:w="3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Петропавл қаласы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1"/>
        <w:gridCol w:w="1291"/>
        <w:gridCol w:w="5358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бюджетті орындау процесінде секвестрлеуге жатпайтын қалалық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3822"/>
        <w:gridCol w:w="1574"/>
        <w:gridCol w:w="5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республикалық бюджеттен берілетін мақсатты трансферттердің сомаларын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Солтүстік Қазақстан облысы Петропавл қалалық мәслихатының 11.12.2013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228"/>
        <w:gridCol w:w="1228"/>
        <w:gridCol w:w="5397"/>
        <w:gridCol w:w="35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 санаты үшін қосымша ақы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жабдықпен, бағдарламалық қамсыздандырумен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Шәжімбаев көшесінен Есіл көшесіне дейінгі учаскедегі, Егеменді Қазақстан көшесінен Пушкин көшесіне дейінгі учаскедегі Егеменді Қазақстан көшесі бойынша ашық нөсер кәрізін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көшесіндегі жабық нөсер кәрізін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көшесіндегі тиісті коллекторына қосумен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арналған республикалық және облыстық бюджеттен бюджеттік кредиттердің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790"/>
        <w:gridCol w:w="1790"/>
        <w:gridCol w:w="4346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үйді жобалауға, салуға және (немесе)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облыстық бюджеттен берілетін мақсатты трансферттердің сомаларын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7-қосымша жаңа редакцияда - Солтүстік Қазақстан облысы Петропавл қалалық мәслихатының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326"/>
        <w:gridCol w:w="1326"/>
        <w:gridCol w:w="4847"/>
        <w:gridCol w:w="3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бейнебақылау үшін аппаратура сатып алуға және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жақсы Білім ұйымы конкурсының нәтижесі бойынша сыйақы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электрондық оқулықтарды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беруге мемлекеттік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жақсы Білім ұйымы конкурсының нәтижесі бойынша сыйақы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95 пәтерлік № 3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80 пәтерлік № 4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75 пәтерлік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Уәлиханов-Шухов көшесі бойындағы 90 пәтерлі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Победа-Набережная көшесі бойындағы 55 пәтерлі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жетімді баспана - 2020 бағдарламасының аясында тұрғын үйлер құрылысына жоба-сметалық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Шәжімбаев көшесінен Есіл көшесіне дейінгі учаскедегі, Егеменді Қазақстан көшесінен Пушкин көшесіне дейінгі учаскедегі Егеменді Қазақстан көшесі бойынша ашық нөсер кәрізін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тазарту имараттарын реконструкциялау (2 және 3-кезек)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көшесіндегі жабық нөсер кәрізін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көшесіндегі тиісті коллекторына қосумен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би көшесінен бастап Пушкин көшесіне дейін Зауыт көшесінің кәріз коллекторларын реконструкциялауға жоба-сметалық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көшесінен "Южных" торларына дейін Пушкин көшесінің кәріз коллекторларын реконструкциялауға жоба-сметалық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көшесінен ПАМЖЗ дейін Шухов көшесінің кәріз коллекторын реконструкциялауға жоба-сметалық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 көшесінен бастап Алматы көшесіне дейін Гоголь көшесінің су құбырларын реконструкциялауға жоба-сметалық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көшесінен Строитель көшесіне дейін Мүсірепов көшесіндегі су құбырларын реконструкциялауға жоба-сметалық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2012 жылғы 14 желтоқсандағы № 2 шешiмiне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1 қаңтарға қалыптасқан қалалық бюджеттің бос қалдықтарын жіберу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8-қосымшамен толықтырылды - Солтүстік Қазақстан облысы Петропавл қалалық мәслихатының 2013.03.29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Солтүстік Қазақстан облысы Петропавл қалалық мәслихатының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5"/>
        <w:gridCol w:w="1465"/>
        <w:gridCol w:w="4714"/>
        <w:gridCol w:w="3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