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c286" w14:textId="3e6c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жастар практикасын өту үшін жұмыс орындарын ұйымдастыруды ұсынатын жұмыс берушілердің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2012 жылғы 21 ақпандағы N 69 қаулысы. Солтүстік Қазақстан облысының Әділет департаментінде 2012 жылғы 14 наурызда N 13-2-148 тіркелді. Күші жойылды - Солтүстік Қазақстан облысы Аққайың аудандық әкімдігінің 2012 жылғы 8 мамырдағы N 122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Аққайың аудандық әкімдігінің 2012.05.08 N 122 Қаулысымен (қол қойылған күнінен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 2001 жылғы 23 қаңтардағы № 148 Заңы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 2001 жылғы 23 қаңтардағы № 149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19 маусымдағы № 836 қаулысымен бекітілген Жастар практикасын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техникалық және кәсіптік, ортадан кейінгі және жоғары білім беру ұйымдарының түлектері санынан жұмыссыз азаматтардың жастар практикасынан өтуі үшін жұмыс орындарын ұйымдастыруды ұсынатын жұмыс берушілердің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С.Ө.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Аққайың ауданының прокуроры                Е.Қ.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«Аққайың аудандық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 м.а.       С.С. Сахатов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Аққайың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жастар практикасынан өту үшін жұмыс орындарын ұйымдастыруды ұсынатын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4045"/>
        <w:gridCol w:w="3183"/>
        <w:gridCol w:w="1566"/>
        <w:gridCol w:w="1199"/>
        <w:gridCol w:w="1244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(маман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«Аққайың аудандық жұмыспен қамту және әлеуметтік бағдарламалар бөлімі»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Құқықтану Есептеу техникасы және бағдарламалық қамтамасыз ету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«Власовка селолық округі әкімінің аппараты»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«Полтавка селолық округі әкімінің аппараты»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 және мұрағаттану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«Черкас селолық округі әкімінің аппараты»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«Қиялы селолық округі әкімінің аппараты»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мұрағаттану Аударма ісі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прокуратурасы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іс-әрекеті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аудандық ішкі істер бөлімі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қорғау іс-әрекеті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«Тоқшын мектеп гимназиясы»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 жұмысын ұйымдастыру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«Шағалалы мектеп агролицейі»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Тәрбиелеу жұмысын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Тамақтануды ұйымдастыру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«Қиялы орта мектебі» мемлекеттік мекемесі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Тәрбиелеу жұмысын ұйымдастыру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«Рубикон өндіріс фирмасы» ЖШС 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«Власовское»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«Крафт»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«Черкасское»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«Салют»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«Гагарино»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«Алпысов Агро»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«Грейн-Рич»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«Смирновское» ЖШС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 Дәнекерлеу ісі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«Радуга» ФҚ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 шаруашылығы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«В.Л. Франковский»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(келісім бойынша)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