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7f115" w14:textId="e77f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жылы Аққайың ауданында қоғамдық жұмыстарды ұйымдастыру туралы" Аққайың ауданы әкімдігінің 2012 жылғы 9 қаңтардағы N 5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әкімдігінің 2012 жылғы 5 сәуірдегі N 98 қаулысы. Солтүстік Қазақстан облысының Әділет департаментінде 2012 жылғы 7 мамырда N 13-2-153 тіркелді. Күші жойылды - Солтүстік Қазақстан облысы Аққайың аудандық әкімдігінің 2012 жылғы 25 желтоқсандағы N 334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Ескерту. Күші жойылды - Солтүстік Қазақстан облысы Аққайың аудандық әкімдігінің 25.12.2012 N 334 қаулысымен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 құқықтық актілер туралы» Қазақстан Республикасы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 жылы Аққайың ауданында қоғамдық жұмыстарды ұйымдастыру туралы» Аққайың ауданы әкімдігінің 2012 жылғы 09 қаңтардағы № 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өңірлік тарауының тізілімінде № 13-2-146 тіркелді, аудандық «Аққайың» газетінің 2012 жылғы 02 ақпандағы № 7, «Колос» газетінің 2012 жылдың 02 ақпандағы № 7 жарияланды)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келісті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экономикалық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бірінші ресми жарияланған күнінен бастап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Р. Елубаев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Аққайың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98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Аққайың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тізбесі, 2012 жылға арналған қоғамдық жұмыстардың түрлері мен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2451"/>
        <w:gridCol w:w="2867"/>
        <w:gridCol w:w="3310"/>
        <w:gridCol w:w="1245"/>
        <w:gridCol w:w="1778"/>
      </w:tblGrid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Ақылы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«Смирново селолық округі әкімінің аппараты» мемлекеттік мекемесі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Аумақтарды экологиялық сауықтыру (аумақтарды көгалдандыру және көркейту (ағаштарды отырғызу, гүлзарларды жасау), орман-парк шаруашылығын, демалу және туризм аймақтарын сақтау мен дамыту, қаңғыған жануарларды аулау.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Көшелерде қарды жинау, ескерткіш алдында алаңдарын жинау – 40000 м., көшелерді қоқыстан жинау, арамшөпті жұлу – 20000м., ағаштарды кесу – 100 дана, аумақтарды қоқыстан жинау - 10000 м., бұтақшаларды кесу, ағаштарды ағарту – 50 дана. Ағарту, бояу, ескерткіштерді жарым – жарты сылақтау. Фонтанды тазалау – 1 дана.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шаруашылығының санағына және шаруашылық кітаптарын құрастыруға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Смирново с. халық санағын жүргізу - 2000 аула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035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«Аралағаш селолық округі әкімінің аппараты» мемлекеттік мекемесі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(аумақтарды көгалдандыру мен көркейту (ағаштарды отырғызу, гүлзарларды жасау), орман-парк шаруашылығын, демалу және туризм аймақтарын сақтау мен дамыту, қаңғыған жануарларды аулау.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қоқыстан жинау - 38000 м., қоқысты салу – 15000 тонна. Көшелерде өсімдіктерді отырғызу – 400 дана. Ағаштардың бұтақтарын кесу – 1000 дана. Ескерткіштерді сырлау, ағарту, бояу. Ескерткіштердің аумағын қоқыстан жинау – 200 м., оны арбаға салу – 300 тонна, клумбаларды жасау, гүлдерді отырғызу – 30 дана. Көше жиектерін және қалған жерлердегі шөптерін шабу, шөпті жинау – 18000 м. Көшелердегі электр бағаналарды ағарту – 70 дана, аялдамаларды қоқыстарын тазарту – 100 м.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мен мемлекеттік мекемелердің жылыту маусымы кезінде пеш жағушы ретіндегі жұмыс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Пешке көмір салу – 150 тонна. Пешті шлактан тазалау және далаға тасып шығару – 100 тонна. Мекеменің ауласын жинау – 300 м.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«Астраханка селолық округі әкімінің аппараты» мемлекеттік мекемесі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(аумақтарды көгалдандыру мен көркейту (ағаштарды отырғызу, гүлзарларды жасау), орман-парк шаруашылығын, демалу және туризм аймақтарын сақтау мен дамыту, қаңғыған жануарларды аулау.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алаңды, ескерткіштер жанындағы батпақтар мен қоқыстарды жинау – 15000 м., селоға кірердегі жолдың жағасын қоқыстан жинау – 3000 м., ағаштарды ағарту – 90 дана, Бұталарды отырғызу – 70 дана, бағаналарды ағарту – 90 дана, село көшелердің жағаларын шөптен тазарту – 10000 м., гүлзарларды жасау – 35 дана, гүлдерді отырғызу, бұтақтарды отырғызу, оларды суару, ағаштарды кесу – 40 дана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05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шаруашылығының санағына және шаруашылық кітаптарын құрастыруға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селоларында халық санағын жүргізу – 350 аула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Суландыру жұмыстарын, сондай-ақ, көктемгі-күзгі тасқынға байланысты жұмыстарды жүргізу.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Құбырларды тазалау, аумақтарды қардан тазалау – 1000 м.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50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«Власовка селолық округі әкімінің аппараты» мемлекеттік мекемесі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(аумақтарды көгалдандыру мен көркейту (ағаштарды отырғызу, гүлзарларды жасау), орман-парк шаруашылығын, демалу және туризм аймақтарын сақтау мен дамыту, қаңғыған жануарларды аулау.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және алаңдарды қоқыстан жинау – 13000 м.. Орындықтарды бояу – 10 дана, бағаналарды бояу – 70 дана, ағаштарды кесу – 80 дана, клумбаларда жер қазу – 35 дана, жолдың жағасынан шөпті жұлу, қоршау орнату, қоршауды жөндеу – 15000 м.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шаруашылығының санағына және шаруашылық кітаптарын құрастыруға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селоларында халық санағын жүргізу – 300 аула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2715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«Григорьевка селолық округі әкімінің аппараты» мемлекеттік мекемесі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(аумақтарды көгалдандыру мен көркейту (ағаштарды отырғызу, гүлзарларды жасау), орман-парк шаруашылығын, демалу және туризм аймақтарын сақтау мен дамыту, қаңғыған жануарларды аулау.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 қоқысты жинау – 15000 м., арбаға қоқысты қолмен салу. Көшелерде өсімдіктерді отырғызу – 80 дана. Ағаштардың бұтақтарын кесу. Ескерткіштерді сырлау, ағарту, бояу. Ескерткіштердің аумағын қоқыстан жинау – 17000 м., оны арбаға қолмен салу, клумбаларды жасау, гүлдерді отырғызу, гулдерді суару, клумбаларда, шөп жұлу – 30 дана.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жиектерін және қалған жерлердегі шөптерін шабу, шөпті жинау – 13000 м. Көшелердегі электр бағаналарды ағарту - 40 дана. Аялдамаларды қоқыстарды жинау. Көшелерде қарды жинау – 10000 м.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шаруашылығының санағына және шаруашылық кітаптарын құрастыруға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4 селосы бойынша халық санағын жүргізу – 500 аула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27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Суландыру жұмыстарын, сондай-ақ, көктемгі-күзгі тасқынға байланысты жұмыстарды жүргізу.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Құбырларды тазалау, аумақтарды қардан тазалау – 20000 м.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605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«Ивановка селолық округі әкімінің аппараты» мемлекеттік мекемесі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(аумақтарды көгалдандыру мен көркейту (ағаштарды отырғызу, гүлзарларды жасау), орман-парк шаруашылығын, демалу және туризм аймақтарын сақтау мен дамыту, қаңғыған жануарларды аулау.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Ауланы аралау – 250 аула. Көшелерді, саяжолды қоқыстан жинау – 800 м., ағашты және бағанды ағарту – 70 дана, ескерткіштерді жарым жарты сырлау, ағарту, бояу, клумбаны жасау және гүлдерді отырғызу – 30 дана, көшелерде шөпті жұлу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- 900 м.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шаруашылығының санағына және шаруашылық кітаптарын құрастыруға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Ауланы аралау – 250 аула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Суландыру жұмыстарын, сондай-ақ, көктемгі-күзгі тасқынға байланысты жұмыстарды жүргізу.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Құбырларды тазалау, аумақтарды қардан тазалау – 1000 м.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2481"/>
        <w:gridCol w:w="2897"/>
        <w:gridCol w:w="3298"/>
        <w:gridCol w:w="1222"/>
        <w:gridCol w:w="1812"/>
      </w:tblGrid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9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«Қиялы селолық округі әкімінің аппараты» мемлекеттік мекемесі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(аумақтарды көгалдандыру мен көркейту (ағаштарды отырғызу, гүлзарларды жасау), орман-парк шаруашылығын, демалу және туризм аймақтарын сақтау мен дамыту, қаңғыған жануарларды аулау.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жинау – 12000 м., ағаштарды кесу, бағаналарды және ағаштарды ағарту – 100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көшелерде арамшөпті жұлу, қоқысты арту, түсіру және шығару – 1500 тонна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Суландыру жұмыстарын, сондай-ақ, көктемгі-күзгі тасқынға байланысты жұмыстарды жүргізу.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Құбырларды тазалау, аумақтарды қардан тазалау – 17000 м.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шаруашылығының санағына және шаруашылық кітаптарын құрастыруға көмек көрсету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Ауланы аралау – 700 аула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6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«Лесной селолық округі әкімінің аппараты» мемлекеттік мекемесі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(аумақтарды көгалдандыру мен көркейту (ағаштарды отырғызу, гүлзарларды жасау), орман-парк шаруашылығын, демалу және туризм аймақтарын сақтау мен дамыту, қаңғыған жануарларды аулау.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Көшелерде қоқыс жинау – 10000 м., көшелер аумақтарында арамшөпті жұлу – 13000 м., ағаштарды отырғызу – 70 дана, гүлдерді отырғызу және су құю – 50 дана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мен мемлекеттік мекемелердің жылыту маусымы кезінде пеш жағушы ретіндегі жұмыс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Пешке көмір салу – 150 тонна. Пешті шлактан тазалау және далаға тасып шығару – 100 тонна. Мекеменің ауласын жинау – 300 м..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шаруашылығының санағына және шаруашылық кітаптарын құрастыруға көмек көрсету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Ауланы аралау – 400 аула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14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«Полтавка селолық округі әкімінің аппараты» мемлекеттік мекемесі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(аумақтарды көгалдандыру мен көркейту (ағаштарды отырғызу, гүлзарларды жасау), орман-парк шаруашылығын, демалу және туризм аймақтарын сақтау мен дамыту, қаңғыған жануарларды аулау.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жинау – 10000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 алдындағы алаңды жинау – 300 м., қоқыстан жинау,клумбаны жасау – 10 дана, қоршауды жөндеу. Жас ағаштарды кесу – 1300 м.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Суландыру жұмыстарын, сондай-ақ, көктемгі-күзгі тасқынға байланысты жұмыстарды жүргізу.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Құбырларды тазалау, аумақтарды қардан тазалау – 15000 м.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мен мемлекеттік мекемелердің жылыту маусымы кезінде пеш жағушы ретіндегі жұмыс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Пешке көмір салу – 150 тонна. Пешті шлактан тазалау және далаға тасып шығару – 100 тонна. Мекеменің ауласын жинау – 300 м..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25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«Тоқшын селолық округі әкімінің аппараты» мемлекеттік мекемесі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(аумақтарды көгалдандыру мен көркейту (ағаштарды отырғызу, гүлзарларды жасау), орман-парк шаруашылығын, демалу және туризм аймақтарын сақтау мен дамыту, қаңғыған жануарларды аулау.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көшелерінде қоқысты жинау, жол жағасынан қоқысты жинау, селоның көшелерінде, жол жағынан арамшөпті жұлу – 40000 м.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шаруашылығының санағына және шаруашылық кітаптарын құрастыруға көмек көрсету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с., Камышлово с., Тюменка с. халықты көшіріп жазу – 1000 аула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225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«Шағалалы ауылдық округі әкімінің аппараты» мемлекеттік мекемесі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(аумақтарды көгалдандыру мен көркейту (ағаштарды отырғызу, гүлзарларды жасау), орман-парк шаруашылығын, демалу және туризм аймақтарын сақтау мен дамыту, қаңғыған жануарларды аулау.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 қоқысты жинау – 37000 м., қолмен арбаға қоқысты салу - 10000 тонна. Көшелерде өсімдіктерді отырғызу. Ағаштардың бұтақтарын кесу - 300 дана. Ескерткішті жарым жарты сырлау, ағарту, бояу. Ескерткіштің аумағын қоқыстан жинау – 100 м., оны қолмен арбаға салу – 300 дана. Клумбаларды жасау, гүлдерді суару, клумбаларда шөп жұлу – 100 дана. Көшелердегі жолдардың жиектерін және қалған жерлердің шөптерін шабу, шөпті жинау – 15000 м. Көшелердегі электр бағаналарды ағарту – 50 дана. Аялдама павильонын бояу, аумағын қоқыстан жинау – 200 м.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мен мемлекеттік мекемелердің жылыту маусымы кезінде пеш жағушы ретіндегі жұмыс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Пешке көмір салу – 150 тонна. Пешті шлактан тазалау және далаға тасып шығару–100тонна. Мекеменің ауласын жинау – 300 м.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45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«Черкас селолық округі әкімінің аппараты» мемлекеттік мекемесі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(аумақтарды көгалдандыру мен көркейту (ағаштарды отырғызу, гүлзарларды жасау), орман-парк шаруашылығын, демалу және туризм аймақтарын сақтау мен дамыту, қаңғыған жануарларды аулау.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Ауылдардың көшелерін қоқыс жинау – 12000 м., ауылдардың көшелерінен арамшөпті жұлу,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кесу – 300 дана.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Суландыру жұмыстарын, сондай-ақ, көктемгі-күзгі тасқынға байланысты жұмыстарды жүргізу.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Құбырларды тазалау, аумақтарды қардан тазалау – 15000 м.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шаруашылығының санағына және шаруашылық кітаптарын құрастыруға көмек көрсету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 с., Добровольск с., Новоросийка с. халық санағын өткізу – 451 аула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«Аққайың ауданының мұрағаты» мемлекеттік мекемесі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сақтауды даярлау және өңдеуге көмек көрсету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 – 900 іс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«Аққайың ауданының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сы» мемлекеттік мекемесі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сақтауды даярлау және өңдеуге көмек көрсету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Идаралық мұрағатқа тапсыру үшін құжаттарды өңдеу және дайындау – 300 іс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әділет департаменті Аққайың ауданының әділет басқармасы» мемлекеттік мекемесі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сақтауды өңдеу мен дайындауға көмек көрсету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Идаралық мұрағатқа тапсыру үшін құжаттарды өңдеу және дайындау – 1200 іс, аудан тұрғындарының үй басына баруларды өткізу – 200 аула.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«Аққайың ауданының соты» мемлекеттік мекемесі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жүргізуге көмек көрсету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жүргізуде көмек көрсету, мұрағат құжаттарын өңдеу - 600 іс, шақыру қағаздарын мекенжайға жеткізу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«Аққайың аудандық жұмыспен қамту және әлеуметтік бағдарламалар бөлімі» мемлекеттік мекемесі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балалары бар отбасыларға мемлекеттік жәрдемақы тағайындауда қажетті құжаттарды жинау және жұмыспен қамту мәселелері бойынша көмек көрсету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мәселелері жөнінде көмек көрсету, жәрдемақыларды тағайындауда – 500 іс, сонымен бірге жұмыссыздарды кәсіптік даярлау және есепке қоюға қажетті құжаттарды жинау – 87 іс. Істерді қалыптастыру – 700 іс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«Аққайың аудандық ішкі істер бөлімі» мемлекеттік мекемесі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органдарына қоғамдық тәртіпті қамтамасыз етуге және құжаттандыру бойынша көмек көрсету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құжаттандыру үшін қажетті құжаттарды жинау және рәсімдеу – 300 іс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«Аққайың ауданының төтенше жағдайлар бөлімі» мемлекеттік мекемесі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сақтауға өңдеу мен дайындауға көмек көрсету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Идаралық мұрағатқа тапсыру үшін құжаттарды өңдеу және дайындау -350 іс. Кіріс және шығыс құжаттаманы қабылдау және тіркеу.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