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27f8" w14:textId="bf52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"Аққайын аудандық жер қатынастары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Аққайын аудандық әкімдігінің 2012 жылғы 17 шілдедегі N 178 қаулысы. Солтүстік Қазақстан облысының Әділет департаменті 2012 жылғы 24 тамызда N 13-2-159 тіркелді. Күші жойылды - Солтүстік Қазақстан облысы Аққайың аудандық әкімдігінің 2013 жылғы 15 ақпандағы N 42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Аққайың аудандық әкімдігінің 15.02.2013 </w:t>
      </w:r>
      <w:r>
        <w:rPr>
          <w:rFonts w:ascii="Times New Roman"/>
          <w:b w:val="false"/>
          <w:i w:val="false"/>
          <w:color w:val="ff0000"/>
          <w:sz w:val="28"/>
        </w:rPr>
        <w:t>N 42</w:t>
      </w:r>
      <w:r>
        <w:rPr>
          <w:rFonts w:ascii="Times New Roman"/>
          <w:b w:val="false"/>
          <w:i w:val="false"/>
          <w:color w:val="ff0000"/>
          <w:sz w:val="28"/>
        </w:rPr>
        <w:t xml:space="preserve"> қаулысымен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37 бабының </w:t>
      </w:r>
      <w:r>
        <w:rPr>
          <w:rFonts w:ascii="Times New Roman"/>
          <w:b w:val="false"/>
          <w:i w:val="false"/>
          <w:color w:val="000000"/>
          <w:sz w:val="28"/>
        </w:rPr>
        <w:t>2 тармағына</w:t>
      </w:r>
      <w:r>
        <w:rPr>
          <w:rFonts w:ascii="Times New Roman"/>
          <w:b w:val="false"/>
          <w:i w:val="false"/>
          <w:color w:val="000000"/>
          <w:sz w:val="28"/>
        </w:rPr>
        <w:t>,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01 желтоқсандағы № 1429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ҚАУЛЫ ЕТЕДІ:</w:t>
      </w:r>
      <w:r>
        <w:br/>
      </w:r>
      <w:r>
        <w:rPr>
          <w:rFonts w:ascii="Times New Roman"/>
          <w:b w:val="false"/>
          <w:i w:val="false"/>
          <w:color w:val="000000"/>
          <w:sz w:val="28"/>
        </w:rPr>
        <w:t>
      1. Мемлекеттік қызметтер регламенттерінің қоса берілген тізбесі бекітілсін:</w:t>
      </w:r>
      <w:r>
        <w:br/>
      </w:r>
      <w:r>
        <w:rPr>
          <w:rFonts w:ascii="Times New Roman"/>
          <w:b w:val="false"/>
          <w:i w:val="false"/>
          <w:color w:val="000000"/>
          <w:sz w:val="28"/>
        </w:rPr>
        <w:t>
      «Жер учаскесіне жеке меншік құқығына актілерді </w:t>
      </w:r>
      <w:r>
        <w:rPr>
          <w:rFonts w:ascii="Times New Roman"/>
          <w:b w:val="false"/>
          <w:i w:val="false"/>
          <w:color w:val="000000"/>
          <w:sz w:val="28"/>
        </w:rPr>
        <w:t>рәсімдеу</w:t>
      </w:r>
      <w:r>
        <w:rPr>
          <w:rFonts w:ascii="Times New Roman"/>
          <w:b w:val="false"/>
          <w:i w:val="false"/>
          <w:color w:val="000000"/>
          <w:sz w:val="28"/>
        </w:rPr>
        <w:t xml:space="preserve"> және беру»;</w:t>
      </w:r>
      <w:r>
        <w:br/>
      </w:r>
      <w:r>
        <w:rPr>
          <w:rFonts w:ascii="Times New Roman"/>
          <w:b w:val="false"/>
          <w:i w:val="false"/>
          <w:color w:val="000000"/>
          <w:sz w:val="28"/>
        </w:rPr>
        <w:t>
      «Тұрақты жер пайдалану құқығына актілерді </w:t>
      </w:r>
      <w:r>
        <w:rPr>
          <w:rFonts w:ascii="Times New Roman"/>
          <w:b w:val="false"/>
          <w:i w:val="false"/>
          <w:color w:val="000000"/>
          <w:sz w:val="28"/>
        </w:rPr>
        <w:t>рәсімдеу</w:t>
      </w:r>
      <w:r>
        <w:rPr>
          <w:rFonts w:ascii="Times New Roman"/>
          <w:b w:val="false"/>
          <w:i w:val="false"/>
          <w:color w:val="000000"/>
          <w:sz w:val="28"/>
        </w:rPr>
        <w:t xml:space="preserve"> және беру»;</w:t>
      </w:r>
      <w:r>
        <w:br/>
      </w:r>
      <w:r>
        <w:rPr>
          <w:rFonts w:ascii="Times New Roman"/>
          <w:b w:val="false"/>
          <w:i w:val="false"/>
          <w:color w:val="000000"/>
          <w:sz w:val="28"/>
        </w:rPr>
        <w:t>
      «Уақытша өтеулі (ұзақ мерзімді, қысқа мерзімді) жер пайдалану (жалдау) құқығына актілерді </w:t>
      </w:r>
      <w:r>
        <w:rPr>
          <w:rFonts w:ascii="Times New Roman"/>
          <w:b w:val="false"/>
          <w:i w:val="false"/>
          <w:color w:val="000000"/>
          <w:sz w:val="28"/>
        </w:rPr>
        <w:t>рәсімдеу</w:t>
      </w:r>
      <w:r>
        <w:rPr>
          <w:rFonts w:ascii="Times New Roman"/>
          <w:b w:val="false"/>
          <w:i w:val="false"/>
          <w:color w:val="000000"/>
          <w:sz w:val="28"/>
        </w:rPr>
        <w:t xml:space="preserve"> және беру»;</w:t>
      </w:r>
      <w:r>
        <w:br/>
      </w:r>
      <w:r>
        <w:rPr>
          <w:rFonts w:ascii="Times New Roman"/>
          <w:b w:val="false"/>
          <w:i w:val="false"/>
          <w:color w:val="000000"/>
          <w:sz w:val="28"/>
        </w:rPr>
        <w:t>
      «Уақытша өтеусіз жер пайдалану құқығына актілерді </w:t>
      </w:r>
      <w:r>
        <w:rPr>
          <w:rFonts w:ascii="Times New Roman"/>
          <w:b w:val="false"/>
          <w:i w:val="false"/>
          <w:color w:val="000000"/>
          <w:sz w:val="28"/>
        </w:rPr>
        <w:t>рәсімдеу</w:t>
      </w:r>
      <w:r>
        <w:rPr>
          <w:rFonts w:ascii="Times New Roman"/>
          <w:b w:val="false"/>
          <w:i w:val="false"/>
          <w:color w:val="000000"/>
          <w:sz w:val="28"/>
        </w:rPr>
        <w:t xml:space="preserve"> және беру».</w:t>
      </w:r>
      <w:r>
        <w:br/>
      </w:r>
      <w:r>
        <w:rPr>
          <w:rFonts w:ascii="Times New Roman"/>
          <w:b w:val="false"/>
          <w:i w:val="false"/>
          <w:color w:val="000000"/>
          <w:sz w:val="28"/>
        </w:rPr>
        <w:t>
      2. Осы қаулының орындалуын бақылау аудан әкімінің орынбасары Б.Е. Жақановқа жүктелсін.</w:t>
      </w:r>
      <w:r>
        <w:br/>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Р.Елубаев</w:t>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Аққайың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«17» шілдедегі № 178</w:t>
      </w:r>
      <w:r>
        <w:br/>
      </w:r>
      <w:r>
        <w:rPr>
          <w:rFonts w:ascii="Times New Roman"/>
          <w:b w:val="false"/>
          <w:i w:val="false"/>
          <w:color w:val="000000"/>
          <w:sz w:val="28"/>
        </w:rPr>
        <w:t>
қаулысымен бекітілген</w:t>
      </w:r>
    </w:p>
    <w:bookmarkEnd w:id="4"/>
    <w:bookmarkStart w:name="z6" w:id="5"/>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5"/>
    <w:bookmarkStart w:name="z7" w:id="6"/>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Мемлекеттік қызметті жер учаскесіне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«Аққайың аудандық жер қатынастары бөлiмi» мемлекеттік мекемесімен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орталықтары (бұдан әрі – Орталық) арқылы баламалы негізде көрсетілуі мүмкін.</w:t>
      </w:r>
      <w:r>
        <w:br/>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көрсетудің нәтижесі жер учаскесіне жеке меншік құқығына актісі немесе жер учаскесіне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End w:id="6"/>
    <w:bookmarkStart w:name="z8" w:id="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Аққайың ауданы, Смирново селосы, Народная көшесі, 37 мекен-жайы бойынша уәкiлеттi орган ғимаратында көрсетiледi, телефоны: 8(71532) 2-14-86;</w:t>
      </w:r>
      <w:r>
        <w:br/>
      </w:r>
      <w:r>
        <w:rPr>
          <w:rFonts w:ascii="Times New Roman"/>
          <w:b w:val="false"/>
          <w:i w:val="false"/>
          <w:color w:val="000000"/>
          <w:sz w:val="28"/>
        </w:rPr>
        <w:t>
      Солтүстік Қазақстан облысы, Аққайың ауданы, Смирново селосы, Труда көшесі, 11 мекен-жайы бойынша Орталық ғимаратында көрсетiледi, телефоны: 8(71532) 2-25-86;</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 ozo.Akkain.kz уәкілетті органның интернет - ресурстарында орналастырылады.</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11. Мемлекеттік қызмет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жер учаскесіне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учаскесіне жеке меншік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банктерде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учаскесіне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8"/>
    <w:bookmarkStart w:name="z10" w:id="9"/>
    <w:p>
      <w:pPr>
        <w:spacing w:after="0"/>
        <w:ind w:left="0"/>
        <w:jc w:val="left"/>
      </w:pPr>
      <w:r>
        <w:rPr>
          <w:rFonts w:ascii="Times New Roman"/>
          <w:b/>
          <w:i w:val="false"/>
          <w:color w:val="000000"/>
        </w:rPr>
        <w:t xml:space="preserve"> 
3. Мемлекеттік қызмет көрсету процесіндегі әрекеттер </w:t>
      </w:r>
      <w:r>
        <w:br/>
      </w:r>
      <w:r>
        <w:rPr>
          <w:rFonts w:ascii="Times New Roman"/>
          <w:b/>
          <w:i w:val="false"/>
          <w:color w:val="000000"/>
        </w:rPr>
        <w:t>
(өзара әрекеттер) тәртібіне сипаттама</w:t>
      </w:r>
    </w:p>
    <w:bookmarkEnd w:id="9"/>
    <w:bookmarkStart w:name="z11" w:id="10"/>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акт немесе жер учаскесіне жеке меншік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сәйкес жер учаскесіне жеке меншік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телқұжатын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ҚФБ)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
    <w:bookmarkStart w:name="z12" w:id="11"/>
    <w:p>
      <w:pPr>
        <w:spacing w:after="0"/>
        <w:ind w:left="0"/>
        <w:jc w:val="left"/>
      </w:pPr>
      <w:r>
        <w:rPr>
          <w:rFonts w:ascii="Times New Roman"/>
          <w:b/>
          <w:i w:val="false"/>
          <w:color w:val="000000"/>
        </w:rPr>
        <w:t xml:space="preserve"> 
4. Мемлекеттік қызмет көрсететін </w:t>
      </w:r>
      <w:r>
        <w:br/>
      </w:r>
      <w:r>
        <w:rPr>
          <w:rFonts w:ascii="Times New Roman"/>
          <w:b/>
          <w:i w:val="false"/>
          <w:color w:val="000000"/>
        </w:rPr>
        <w:t>
лауазымды тұлғалардың жауапкершілігі</w:t>
      </w:r>
    </w:p>
    <w:bookmarkEnd w:id="11"/>
    <w:bookmarkStart w:name="z13" w:id="12"/>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2"/>
    <w:bookmarkStart w:name="z14"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
    <w:bookmarkStart w:name="z15" w:id="14"/>
    <w:p>
      <w:pPr>
        <w:spacing w:after="0"/>
        <w:ind w:left="0"/>
        <w:jc w:val="both"/>
      </w:pPr>
      <w:r>
        <w:rPr>
          <w:rFonts w:ascii="Times New Roman"/>
          <w:b w:val="false"/>
          <w:i w:val="false"/>
          <w:color w:val="000000"/>
          <w:sz w:val="28"/>
        </w:rPr>
        <w:t>
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End w:id="14"/>
    <w:bookmarkStart w:name="z16" w:id="15"/>
    <w:p>
      <w:pPr>
        <w:spacing w:after="0"/>
        <w:ind w:left="0"/>
        <w:jc w:val="left"/>
      </w:pPr>
      <w:r>
        <w:rPr>
          <w:rFonts w:ascii="Times New Roman"/>
          <w:b/>
          <w:i w:val="false"/>
          <w:color w:val="000000"/>
        </w:rPr>
        <w:t xml:space="preserve"> 
Жер учаскесіне жеке меншік құқығына акт беру туралы </w:t>
      </w:r>
      <w:r>
        <w:br/>
      </w:r>
      <w:r>
        <w:rPr>
          <w:rFonts w:ascii="Times New Roman"/>
          <w:b/>
          <w:i w:val="false"/>
          <w:color w:val="000000"/>
        </w:rPr>
        <w:t>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жеке меншік құқығына акт (акт телқұжатын) беруіңізді сұраймын.</w:t>
      </w:r>
    </w:p>
    <w:bookmarkEnd w:id="16"/>
    <w:bookmarkStart w:name="z18" w:id="17"/>
    <w:p>
      <w:pPr>
        <w:spacing w:after="0"/>
        <w:ind w:left="0"/>
        <w:jc w:val="both"/>
      </w:pPr>
      <w:r>
        <w:rPr>
          <w:rFonts w:ascii="Times New Roman"/>
          <w:b w:val="false"/>
          <w:i w:val="false"/>
          <w:color w:val="000000"/>
          <w:sz w:val="28"/>
        </w:rPr>
        <w:t>
Датасы ____________ Өтініш беруші____________________________________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уәкілетті тұлғаның тегі, аты, әкесінің аты, қолы)</w:t>
      </w:r>
    </w:p>
    <w:bookmarkEnd w:id="17"/>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«Жер учаскесіне жеке </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81"/>
        <w:gridCol w:w="1316"/>
        <w:gridCol w:w="1203"/>
        <w:gridCol w:w="2343"/>
        <w:gridCol w:w="2441"/>
        <w:gridCol w:w="28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ұйымдастырушылық-жарлы шешім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дәлелді бас тартуды немесе мемлекеттік қызмет көрсетуді тоқтату туралы жазбаша хабарлама </w:t>
            </w:r>
          </w:p>
        </w:tc>
      </w:tr>
      <w:tr>
        <w:trPr>
          <w:trHeight w:val="2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2"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2200"/>
        <w:gridCol w:w="2367"/>
        <w:gridCol w:w="2699"/>
        <w:gridCol w:w="1869"/>
        <w:gridCol w:w="2866"/>
      </w:tblGrid>
      <w:tr>
        <w:trPr>
          <w:trHeight w:val="46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жауапты орындаушыға тапсыру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3" w:id="22"/>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2811"/>
        <w:gridCol w:w="3544"/>
        <w:gridCol w:w="2361"/>
        <w:gridCol w:w="2361"/>
      </w:tblGrid>
      <w:tr>
        <w:trPr>
          <w:trHeight w:val="108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3391"/>
        <w:gridCol w:w="3924"/>
        <w:gridCol w:w="3562"/>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4"/>
    <w:p>
      <w:pPr>
        <w:spacing w:after="0"/>
        <w:ind w:left="0"/>
        <w:jc w:val="both"/>
      </w:pP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5"/>
    <w:bookmarkStart w:name="z27"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26"/>
    <w:p>
      <w:pPr>
        <w:spacing w:after="0"/>
        <w:ind w:left="0"/>
        <w:jc w:val="both"/>
      </w:pPr>
      <w:r>
        <w:drawing>
          <wp:inline distT="0" distB="0" distL="0" distR="0">
            <wp:extent cx="133350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0" cy="7581900"/>
                    </a:xfrm>
                    <a:prstGeom prst="rect">
                      <a:avLst/>
                    </a:prstGeom>
                  </pic:spPr>
                </pic:pic>
              </a:graphicData>
            </a:graphic>
          </wp:inline>
        </w:drawing>
      </w:r>
    </w:p>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8"/>
    <w:bookmarkStart w:name="z30" w:id="29"/>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1" w:id="30"/>
    <w:p>
      <w:pPr>
        <w:spacing w:after="0"/>
        <w:ind w:left="0"/>
        <w:jc w:val="both"/>
      </w:pP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Аққайың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«17» шілдедегі № 178</w:t>
      </w:r>
      <w:r>
        <w:br/>
      </w:r>
      <w:r>
        <w:rPr>
          <w:rFonts w:ascii="Times New Roman"/>
          <w:b w:val="false"/>
          <w:i w:val="false"/>
          <w:color w:val="000000"/>
          <w:sz w:val="28"/>
        </w:rPr>
        <w:t>
қаулысымен бекітілген</w:t>
      </w:r>
    </w:p>
    <w:bookmarkEnd w:id="31"/>
    <w:bookmarkStart w:name="z33" w:id="32"/>
    <w:p>
      <w:pPr>
        <w:spacing w:after="0"/>
        <w:ind w:left="0"/>
        <w:jc w:val="left"/>
      </w:pPr>
      <w:r>
        <w:rPr>
          <w:rFonts w:ascii="Times New Roman"/>
          <w:b/>
          <w:i w:val="false"/>
          <w:color w:val="000000"/>
        </w:rPr>
        <w:t xml:space="preserve"> 
«Тұрақты жер пайдалану </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32"/>
    <w:bookmarkStart w:name="z34" w:id="33"/>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Мемлекеттік қызметті жер учаскесіне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«Аққайың аудандық жер қатынастары бөлiмi» мемлекеттік мекемесімен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орталықтары (бұдан әрі – Орталық) арқылы баламалы негізде көрсетілуі мүмкін.</w:t>
      </w:r>
      <w:r>
        <w:br/>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көрсетудің нәтижесі жер учаскесіне тұрақты жер пайдалану құқығына актісі немесе жер учаскесіне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End w:id="33"/>
    <w:bookmarkStart w:name="z35" w:id="34"/>
    <w:p>
      <w:pPr>
        <w:spacing w:after="0"/>
        <w:ind w:left="0"/>
        <w:jc w:val="both"/>
      </w:pPr>
      <w:r>
        <w:rPr>
          <w:rFonts w:ascii="Times New Roman"/>
          <w:b w:val="false"/>
          <w:i w:val="false"/>
          <w:color w:val="000000"/>
          <w:sz w:val="28"/>
        </w:rPr>
        <w:t>
 </w:t>
      </w:r>
    </w:p>
    <w:bookmarkEnd w:id="34"/>
    <w:bookmarkStart w:name="z36" w:id="3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5"/>
    <w:bookmarkStart w:name="z37" w:id="3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Аққайың ауданы, Смирново селосы, Народная көшесі, 37 мекен-жайы бойынша уәкiлеттi орган ғимаратында көрсетiледi, телефоны: 8(71532) 2-14-86;</w:t>
      </w:r>
      <w:r>
        <w:br/>
      </w:r>
      <w:r>
        <w:rPr>
          <w:rFonts w:ascii="Times New Roman"/>
          <w:b w:val="false"/>
          <w:i w:val="false"/>
          <w:color w:val="000000"/>
          <w:sz w:val="28"/>
        </w:rPr>
        <w:t>
      Солтүстік Қазақстан облысы, Аққайың ауданы, Смирново селосы, Труда көшесі, 11 мекен-жайы бойынша Орталық ғимаратында көрсетiледi, телефоны: 8(71532) 2-25-86;</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 ozo.Akkain.kz уәкілетті органның интернет - ресурстарында орналастырылады.</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 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учаскелерге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учаскелерге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xml:space="preserve">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 </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хатпен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6"/>
    <w:bookmarkStart w:name="z38" w:id="37"/>
    <w:p>
      <w:pPr>
        <w:spacing w:after="0"/>
        <w:ind w:left="0"/>
        <w:jc w:val="left"/>
      </w:pPr>
      <w:r>
        <w:rPr>
          <w:rFonts w:ascii="Times New Roman"/>
          <w:b/>
          <w:i w:val="false"/>
          <w:color w:val="000000"/>
        </w:rPr>
        <w:t xml:space="preserve"> 
3. Мемлекеттік қызмет көрсету процесіндегі әрекеттер </w:t>
      </w:r>
      <w:r>
        <w:br/>
      </w:r>
      <w:r>
        <w:rPr>
          <w:rFonts w:ascii="Times New Roman"/>
          <w:b/>
          <w:i w:val="false"/>
          <w:color w:val="000000"/>
        </w:rPr>
        <w:t>
(өзара әрекеттер) тәртібіне сипаттама</w:t>
      </w:r>
    </w:p>
    <w:bookmarkEnd w:id="37"/>
    <w:bookmarkStart w:name="z39" w:id="38"/>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ҚФБ)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8"/>
    <w:bookmarkStart w:name="z40" w:id="39"/>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9"/>
    <w:bookmarkStart w:name="z41" w:id="4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0"/>
    <w:bookmarkStart w:name="z42" w:id="4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1"/>
    <w:bookmarkStart w:name="z43" w:id="42"/>
    <w:p>
      <w:pPr>
        <w:spacing w:after="0"/>
        <w:ind w:left="0"/>
        <w:jc w:val="both"/>
      </w:pPr>
      <w:r>
        <w:rPr>
          <w:rFonts w:ascii="Times New Roman"/>
          <w:b w:val="false"/>
          <w:i w:val="false"/>
          <w:color w:val="000000"/>
          <w:sz w:val="28"/>
        </w:rPr>
        <w:t>
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End w:id="42"/>
    <w:bookmarkStart w:name="z44" w:id="43"/>
    <w:p>
      <w:pPr>
        <w:spacing w:after="0"/>
        <w:ind w:left="0"/>
        <w:jc w:val="both"/>
      </w:pPr>
      <w:r>
        <w:rPr>
          <w:rFonts w:ascii="Times New Roman"/>
          <w:b w:val="false"/>
          <w:i w:val="false"/>
          <w:color w:val="000000"/>
          <w:sz w:val="28"/>
        </w:rPr>
        <w:t>
Тұрақты жер пайдалану құқығына акт беру туралы</w:t>
      </w:r>
      <w:r>
        <w:br/>
      </w:r>
      <w:r>
        <w:rPr>
          <w:rFonts w:ascii="Times New Roman"/>
          <w:b w:val="false"/>
          <w:i w:val="false"/>
          <w:color w:val="000000"/>
          <w:sz w:val="28"/>
        </w:rPr>
        <w:t>
өтініш</w:t>
      </w:r>
    </w:p>
    <w:bookmarkEnd w:id="43"/>
    <w:bookmarkStart w:name="z45" w:id="4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тұрақты жер пайдалану құқығына акт (акт телқұжатын) беруіңізді сұраймын.</w:t>
      </w:r>
    </w:p>
    <w:bookmarkEnd w:id="44"/>
    <w:bookmarkStart w:name="z46" w:id="45"/>
    <w:p>
      <w:pPr>
        <w:spacing w:after="0"/>
        <w:ind w:left="0"/>
        <w:jc w:val="both"/>
      </w:pPr>
      <w:r>
        <w:rPr>
          <w:rFonts w:ascii="Times New Roman"/>
          <w:b w:val="false"/>
          <w:i w:val="false"/>
          <w:color w:val="000000"/>
          <w:sz w:val="28"/>
        </w:rPr>
        <w:t>
Датасы ____________ Өтініш беруші_________________________________________________________________________________________________________</w:t>
      </w:r>
      <w:r>
        <w:br/>
      </w:r>
      <w:r>
        <w:rPr>
          <w:rFonts w:ascii="Times New Roman"/>
          <w:b w:val="false"/>
          <w:i w:val="false"/>
          <w:color w:val="000000"/>
          <w:sz w:val="28"/>
        </w:rPr>
        <w:t>
      ( уәкілетті тұлғаның тегі, аты, әкесінің аты, қолы)</w:t>
      </w:r>
    </w:p>
    <w:bookmarkEnd w:id="45"/>
    <w:bookmarkStart w:name="z47" w:id="46"/>
    <w:p>
      <w:pPr>
        <w:spacing w:after="0"/>
        <w:ind w:left="0"/>
        <w:jc w:val="both"/>
      </w:pP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8"/>
    <w:bookmarkStart w:name="z50" w:id="49"/>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w:t>
      </w:r>
      <w:r>
        <w:br/>
      </w:r>
      <w:r>
        <w:rPr>
          <w:rFonts w:ascii="Times New Roman"/>
          <w:b/>
          <w:i w:val="false"/>
          <w:color w:val="000000"/>
        </w:rPr>
        <w:t>
1-кесте. ҚФБ әрекеттерін сипаттау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1471"/>
        <w:gridCol w:w="1726"/>
        <w:gridCol w:w="1622"/>
        <w:gridCol w:w="1761"/>
        <w:gridCol w:w="1981"/>
        <w:gridCol w:w="30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ұйымдастырушылық-жарлы шешім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 басшыға қол қоюға жолдау</w:t>
            </w:r>
          </w:p>
        </w:tc>
      </w:tr>
      <w:tr>
        <w:trPr>
          <w:trHeight w:val="21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 - өкімдік шешім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51"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35"/>
        <w:gridCol w:w="2175"/>
        <w:gridCol w:w="1995"/>
        <w:gridCol w:w="2536"/>
        <w:gridCol w:w="2176"/>
      </w:tblGrid>
      <w:tr>
        <w:trPr>
          <w:trHeight w:val="46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(барысы,</w:t>
            </w:r>
            <w:r>
              <w:br/>
            </w:r>
            <w:r>
              <w:rPr>
                <w:rFonts w:ascii="Times New Roman"/>
                <w:b w:val="false"/>
                <w:i w:val="false"/>
                <w:color w:val="000000"/>
                <w:sz w:val="20"/>
              </w:rPr>
              <w:t>
жұмыс легі)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немесе мемлекеттік қызмет көрсетуді тоқтату туралы жазбаша хабарламаға қол қою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немесе дәлелді бас тарту мемлекеттік қызмет көрсетуді тоқтату туралы жазбаша хабарламаны тұтынушыға беру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 дәлелді бас тарту немесе мемлекеттік қызмет көрсетуді тоқтату туралы жазбаша хабарламаға жауапты орындаушыға тапсыру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дәлелді бас тарту немесе мемлекеттік қызмет көрсетуді тоқтату туралы жазбаша хабарламаны тұтынушыға беру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52" w:id="51"/>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516"/>
        <w:gridCol w:w="3272"/>
        <w:gridCol w:w="2378"/>
        <w:gridCol w:w="3303"/>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 қызметшісі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bookmarkStart w:name="z53"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2739"/>
        <w:gridCol w:w="3722"/>
        <w:gridCol w:w="2370"/>
        <w:gridCol w:w="2739"/>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3"/>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4744"/>
        <w:gridCol w:w="2905"/>
        <w:gridCol w:w="3176"/>
      </w:tblGrid>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беру үшін Орталықтың жинақтаушы бөліміне жолдау</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4"/>
    <w:p>
      <w:pPr>
        <w:spacing w:after="0"/>
        <w:ind w:left="0"/>
        <w:jc w:val="both"/>
      </w:pP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5"/>
    <w:bookmarkStart w:name="z57" w:id="5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56"/>
    <w:p>
      <w:pPr>
        <w:spacing w:after="0"/>
        <w:ind w:left="0"/>
        <w:jc w:val="both"/>
      </w:pPr>
      <w:r>
        <w:drawing>
          <wp:inline distT="0" distB="0" distL="0" distR="0">
            <wp:extent cx="133223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22300" cy="7581900"/>
                    </a:xfrm>
                    <a:prstGeom prst="rect">
                      <a:avLst/>
                    </a:prstGeom>
                  </pic:spPr>
                </pic:pic>
              </a:graphicData>
            </a:graphic>
          </wp:inline>
        </w:drawing>
      </w:r>
    </w:p>
    <w:bookmarkStart w:name="z58" w:id="5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58"/>
    <w:bookmarkStart w:name="z60" w:id="59"/>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1" w:id="60"/>
    <w:p>
      <w:pPr>
        <w:spacing w:after="0"/>
        <w:ind w:left="0"/>
        <w:jc w:val="both"/>
      </w:pP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Аққайың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«17» шілдедегі № 178</w:t>
      </w:r>
      <w:r>
        <w:br/>
      </w:r>
      <w:r>
        <w:rPr>
          <w:rFonts w:ascii="Times New Roman"/>
          <w:b w:val="false"/>
          <w:i w:val="false"/>
          <w:color w:val="000000"/>
          <w:sz w:val="28"/>
        </w:rPr>
        <w:t>
қаулысымен бекітілген</w:t>
      </w:r>
    </w:p>
    <w:bookmarkEnd w:id="61"/>
    <w:bookmarkStart w:name="z63" w:id="62"/>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62"/>
    <w:bookmarkStart w:name="z64" w:id="63"/>
    <w:p>
      <w:pPr>
        <w:spacing w:after="0"/>
        <w:ind w:left="0"/>
        <w:jc w:val="both"/>
      </w:pPr>
      <w:r>
        <w:rPr>
          <w:rFonts w:ascii="Times New Roman"/>
          <w:b w:val="false"/>
          <w:i w:val="false"/>
          <w:color w:val="000000"/>
          <w:sz w:val="28"/>
        </w:rPr>
        <w:t>
      1.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«Аққайың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орталықтары (бұдан әрі – Орталық) арқылы баламалы негізде көрсетілуі мүмкін.</w:t>
      </w:r>
      <w:r>
        <w:br/>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актісі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End w:id="63"/>
    <w:bookmarkStart w:name="z65" w:id="64"/>
    <w:p>
      <w:pPr>
        <w:spacing w:after="0"/>
        <w:ind w:left="0"/>
        <w:jc w:val="left"/>
      </w:pPr>
      <w:r>
        <w:rPr>
          <w:rFonts w:ascii="Times New Roman"/>
          <w:b/>
          <w:i w:val="false"/>
          <w:color w:val="000000"/>
        </w:rPr>
        <w:t xml:space="preserve"> 
2. Мемлекеттік қызмет көрсету тәртібінің талаптары</w:t>
      </w:r>
    </w:p>
    <w:bookmarkEnd w:id="64"/>
    <w:bookmarkStart w:name="z66" w:id="6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Аққайың ауданы, Смирново селосы, Народная көшесі, 37 мекен-жайы бойынша уәкiлеттi орган ғимаратында көрсетiледi, телефон: 8 (71532) 2-14-86;</w:t>
      </w:r>
      <w:r>
        <w:br/>
      </w:r>
      <w:r>
        <w:rPr>
          <w:rFonts w:ascii="Times New Roman"/>
          <w:b w:val="false"/>
          <w:i w:val="false"/>
          <w:color w:val="000000"/>
          <w:sz w:val="28"/>
        </w:rPr>
        <w:t>
      Солтүстік Қазақстан облысы, Аққаыйң ауданы, Смирново селосы, Труда көшесі, 11 мекен-жайы бойынша Орталық ғимаратында көрсетiледi, телефон: 8(71532) 2-25-86;</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 ozo.Akkain.kz уәкілетті органның интернет - ресурстарында орналастырылады.</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11. Мемлекеттік қызмет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учаскесіне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5"/>
    <w:bookmarkStart w:name="z67" w:id="66"/>
    <w:p>
      <w:pPr>
        <w:spacing w:after="0"/>
        <w:ind w:left="0"/>
        <w:jc w:val="left"/>
      </w:pPr>
      <w:r>
        <w:rPr>
          <w:rFonts w:ascii="Times New Roman"/>
          <w:b/>
          <w:i w:val="false"/>
          <w:color w:val="000000"/>
        </w:rPr>
        <w:t xml:space="preserve"> 
3. Мемлекеттік қызмет көрсету процесіндегі әрекеттер </w:t>
      </w:r>
      <w:r>
        <w:br/>
      </w:r>
      <w:r>
        <w:rPr>
          <w:rFonts w:ascii="Times New Roman"/>
          <w:b/>
          <w:i w:val="false"/>
          <w:color w:val="000000"/>
        </w:rPr>
        <w:t>
(өзара әрекеттер) тәртібіне сипаттама</w:t>
      </w:r>
    </w:p>
    <w:bookmarkEnd w:id="66"/>
    <w:bookmarkStart w:name="z68" w:id="6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ҚФБ)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7"/>
    <w:bookmarkStart w:name="z69" w:id="68"/>
    <w:p>
      <w:pPr>
        <w:spacing w:after="0"/>
        <w:ind w:left="0"/>
        <w:jc w:val="left"/>
      </w:pPr>
      <w:r>
        <w:rPr>
          <w:rFonts w:ascii="Times New Roman"/>
          <w:b/>
          <w:i w:val="false"/>
          <w:color w:val="000000"/>
        </w:rPr>
        <w:t xml:space="preserve"> 
4. Мемлекеттік қызмет көрсететін </w:t>
      </w:r>
      <w:r>
        <w:br/>
      </w:r>
      <w:r>
        <w:rPr>
          <w:rFonts w:ascii="Times New Roman"/>
          <w:b/>
          <w:i w:val="false"/>
          <w:color w:val="000000"/>
        </w:rPr>
        <w:t>
лауазымды тұлғалардың жауапкершілігі</w:t>
      </w:r>
    </w:p>
    <w:bookmarkEnd w:id="68"/>
    <w:bookmarkStart w:name="z70" w:id="6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69"/>
    <w:bookmarkStart w:name="z71" w:id="70"/>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 1 қосымша</w:t>
      </w:r>
    </w:p>
    <w:bookmarkEnd w:id="70"/>
    <w:bookmarkStart w:name="z72" w:id="71"/>
    <w:p>
      <w:pPr>
        <w:spacing w:after="0"/>
        <w:ind w:left="0"/>
        <w:jc w:val="both"/>
      </w:pPr>
      <w:r>
        <w:rPr>
          <w:rFonts w:ascii="Times New Roman"/>
          <w:b w:val="false"/>
          <w:i w:val="false"/>
          <w:color w:val="000000"/>
          <w:sz w:val="28"/>
        </w:rPr>
        <w:t>
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End w:id="71"/>
    <w:bookmarkStart w:name="z73" w:id="72"/>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құқығына акт беру туралы</w:t>
      </w:r>
      <w:r>
        <w:br/>
      </w:r>
      <w:r>
        <w:rPr>
          <w:rFonts w:ascii="Times New Roman"/>
          <w:b/>
          <w:i w:val="false"/>
          <w:color w:val="000000"/>
        </w:rPr>
        <w:t>
өтініш</w:t>
      </w:r>
    </w:p>
    <w:bookmarkEnd w:id="72"/>
    <w:bookmarkStart w:name="z74" w:id="7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уақытша өтеулі (ұзақ мерзімді, қысқа мерзімді) жер пайдалану құқығына акт (акт телқұжатын) беруіңізді сұраймын.</w:t>
      </w:r>
    </w:p>
    <w:bookmarkEnd w:id="73"/>
    <w:bookmarkStart w:name="z75" w:id="74"/>
    <w:p>
      <w:pPr>
        <w:spacing w:after="0"/>
        <w:ind w:left="0"/>
        <w:jc w:val="both"/>
      </w:pPr>
      <w:r>
        <w:rPr>
          <w:rFonts w:ascii="Times New Roman"/>
          <w:b w:val="false"/>
          <w:i w:val="false"/>
          <w:color w:val="000000"/>
          <w:sz w:val="28"/>
        </w:rPr>
        <w:t>
Датасы ____________ Өтініш беруші____________________________________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5"/>
    <w:bookmarkStart w:name="z77" w:id="76"/>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1532"/>
        <w:gridCol w:w="1841"/>
        <w:gridCol w:w="1830"/>
        <w:gridCol w:w="1750"/>
        <w:gridCol w:w="1853"/>
        <w:gridCol w:w="30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кіріс хат-хабарлар журналына тіркеу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78" w:id="77"/>
    <w:p>
      <w:pPr>
        <w:spacing w:after="0"/>
        <w:ind w:left="0"/>
        <w:jc w:val="both"/>
      </w:pP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2311"/>
        <w:gridCol w:w="2135"/>
        <w:gridCol w:w="1959"/>
        <w:gridCol w:w="2312"/>
        <w:gridCol w:w="2136"/>
      </w:tblGrid>
      <w:tr>
        <w:trPr>
          <w:trHeight w:val="465"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жауапты орындаушыға тапсыру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немесе Орталыққа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беру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79" w:id="78"/>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2844"/>
        <w:gridCol w:w="3691"/>
        <w:gridCol w:w="2165"/>
        <w:gridCol w:w="299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қызметшісі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bookmarkStart w:name="z80" w:id="79"/>
    <w:p>
      <w:pPr>
        <w:spacing w:after="0"/>
        <w:ind w:left="0"/>
        <w:jc w:val="both"/>
      </w:pPr>
      <w:r>
        <w:rPr>
          <w:rFonts w:ascii="Times New Roman"/>
          <w:b w:val="false"/>
          <w:i w:val="false"/>
          <w:color w:val="000000"/>
          <w:sz w:val="28"/>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3056"/>
        <w:gridCol w:w="3611"/>
        <w:gridCol w:w="2612"/>
        <w:gridCol w:w="2500"/>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және актілерді беру кітабына тіркеу, актіні (акт телқұжатын) тұтынушыға немесе Орталыққа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80"/>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799"/>
        <w:gridCol w:w="3200"/>
        <w:gridCol w:w="3501"/>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топ </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қызметшісі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81"/>
    <w:p>
      <w:pPr>
        <w:spacing w:after="0"/>
        <w:ind w:left="0"/>
        <w:jc w:val="both"/>
      </w:pPr>
      <w:r>
        <w:rPr>
          <w:rFonts w:ascii="Times New Roman"/>
          <w:b w:val="false"/>
          <w:i w:val="false"/>
          <w:color w:val="000000"/>
          <w:sz w:val="28"/>
        </w:rPr>
        <w:t>
 </w:t>
      </w:r>
    </w:p>
    <w:bookmarkEnd w:id="81"/>
    <w:bookmarkStart w:name="z83" w:id="82"/>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82"/>
    <w:bookmarkStart w:name="z84" w:id="8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83"/>
    <w:p>
      <w:pPr>
        <w:spacing w:after="0"/>
        <w:ind w:left="0"/>
        <w:jc w:val="both"/>
      </w:pPr>
      <w:r>
        <w:drawing>
          <wp:inline distT="0" distB="0" distL="0" distR="0">
            <wp:extent cx="13462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0" cy="6997700"/>
                    </a:xfrm>
                    <a:prstGeom prst="rect">
                      <a:avLst/>
                    </a:prstGeom>
                  </pic:spPr>
                </pic:pic>
              </a:graphicData>
            </a:graphic>
          </wp:inline>
        </w:drawing>
      </w:r>
      <w:r>
        <w:br/>
      </w: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 4-қосымша</w:t>
      </w:r>
    </w:p>
    <w:bookmarkEnd w:id="84"/>
    <w:bookmarkStart w:name="z86" w:id="85"/>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87" w:id="86"/>
    <w:p>
      <w:pPr>
        <w:spacing w:after="0"/>
        <w:ind w:left="0"/>
        <w:jc w:val="both"/>
      </w:pPr>
      <w:r>
        <w:rPr>
          <w:rFonts w:ascii="Times New Roman"/>
          <w:b w:val="false"/>
          <w:i w:val="false"/>
          <w:color w:val="000000"/>
          <w:sz w:val="28"/>
        </w:rPr>
        <w:t>
 </w:t>
      </w:r>
    </w:p>
    <w:bookmarkEnd w:id="86"/>
    <w:bookmarkStart w:name="z88" w:id="87"/>
    <w:p>
      <w:pPr>
        <w:spacing w:after="0"/>
        <w:ind w:left="0"/>
        <w:jc w:val="both"/>
      </w:pPr>
      <w:r>
        <w:rPr>
          <w:rFonts w:ascii="Times New Roman"/>
          <w:b w:val="false"/>
          <w:i w:val="false"/>
          <w:color w:val="000000"/>
          <w:sz w:val="28"/>
        </w:rPr>
        <w:t>
Аққайың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«17» шілдедегі № 178</w:t>
      </w:r>
      <w:r>
        <w:br/>
      </w:r>
      <w:r>
        <w:rPr>
          <w:rFonts w:ascii="Times New Roman"/>
          <w:b w:val="false"/>
          <w:i w:val="false"/>
          <w:color w:val="000000"/>
          <w:sz w:val="28"/>
        </w:rPr>
        <w:t>
қаулысымен бекітілген</w:t>
      </w:r>
    </w:p>
    <w:bookmarkEnd w:id="87"/>
    <w:bookmarkStart w:name="z89" w:id="88"/>
    <w:p>
      <w:pPr>
        <w:spacing w:after="0"/>
        <w:ind w:left="0"/>
        <w:jc w:val="left"/>
      </w:pPr>
      <w:r>
        <w:rPr>
          <w:rFonts w:ascii="Times New Roman"/>
          <w:b/>
          <w:i w:val="false"/>
          <w:color w:val="000000"/>
        </w:rPr>
        <w:t xml:space="preserve"> 
«Уақытша өтеусіз жер пайдалану </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88"/>
    <w:bookmarkStart w:name="z90" w:id="89"/>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Мемлекеттік қызмет жер учаскесіне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«Аққайың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орталықтары (бұдан әрі – Орталық) арқылы баламалы негізде көрсетілуі мүмкін.</w:t>
      </w:r>
      <w:r>
        <w:br/>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актісі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6. Мемлекеттік қызмет жеке және заңды тұлғаларға (бұдан әрі - тұтынушы) көрсетіледі.</w:t>
      </w:r>
    </w:p>
    <w:bookmarkEnd w:id="89"/>
    <w:bookmarkStart w:name="z91" w:id="9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0"/>
    <w:bookmarkStart w:name="z92" w:id="91"/>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Аққайың ауданы Смирново селосы, Народная көшесі, 37 мекен-жайы бойынша уәкiлеттi орган ғимаратында көрсетiледi, телефон: 8(71532) 2-14-86;</w:t>
      </w:r>
      <w:r>
        <w:br/>
      </w:r>
      <w:r>
        <w:rPr>
          <w:rFonts w:ascii="Times New Roman"/>
          <w:b w:val="false"/>
          <w:i w:val="false"/>
          <w:color w:val="000000"/>
          <w:sz w:val="28"/>
        </w:rPr>
        <w:t>
      Солтүстік Қазақстан облысы, Аққайың ауданы, Смирново селосы, Труда көшесі, 11 мекен-жайы бойынша Орталық ғимаратында көрсетiледi, телефон: 8(71532) 2-25-86;</w:t>
      </w:r>
      <w:r>
        <w:br/>
      </w:r>
      <w:r>
        <w:rPr>
          <w:rFonts w:ascii="Times New Roman"/>
          <w:b w:val="false"/>
          <w:i w:val="false"/>
          <w:color w:val="000000"/>
          <w:sz w:val="28"/>
        </w:rPr>
        <w:t>
</w:t>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www. ozo.Akkain.kz уәкілетті органның интернет - ресурстарында орналастырылады.</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11. Мемлекеттік қызмет </w:t>
      </w:r>
      <w:r>
        <w:rPr>
          <w:rFonts w:ascii="Times New Roman"/>
          <w:b w:val="false"/>
          <w:i w:val="false"/>
          <w:color w:val="000000"/>
          <w:sz w:val="28"/>
        </w:rPr>
        <w:t>4 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банктерде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немесе тұтынушыға жер учаскесіне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телқұжатын) ресімдеу үшін барлық қажетті құжаттарды немесе басшылыққа қол қою үшін дәлелді бас тарту дайындауды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жинақтаушы бөлімінің инспекторына жолдайды;</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91"/>
    <w:bookmarkStart w:name="z93" w:id="92"/>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әрекеттесу) тәртібіне сипаттама</w:t>
      </w:r>
    </w:p>
    <w:bookmarkEnd w:id="92"/>
    <w:bookmarkStart w:name="z94" w:id="93"/>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құжаттарды ұсынылу қажет:</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ҚФБ)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3"/>
    <w:bookmarkStart w:name="z95" w:id="94"/>
    <w:p>
      <w:pPr>
        <w:spacing w:after="0"/>
        <w:ind w:left="0"/>
        <w:jc w:val="left"/>
      </w:pPr>
      <w:r>
        <w:rPr>
          <w:rFonts w:ascii="Times New Roman"/>
          <w:b/>
          <w:i w:val="false"/>
          <w:color w:val="000000"/>
        </w:rPr>
        <w:t xml:space="preserve"> 
5. Мемлекеттік қызмет көрсететін </w:t>
      </w:r>
      <w:r>
        <w:br/>
      </w:r>
      <w:r>
        <w:rPr>
          <w:rFonts w:ascii="Times New Roman"/>
          <w:b/>
          <w:i w:val="false"/>
          <w:color w:val="000000"/>
        </w:rPr>
        <w:t>
лауазымды тұлғалардың жауапкершілігі</w:t>
      </w:r>
    </w:p>
    <w:bookmarkEnd w:id="94"/>
    <w:bookmarkStart w:name="z96" w:id="95"/>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5"/>
    <w:bookmarkStart w:name="z97" w:id="96"/>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6"/>
    <w:bookmarkStart w:name="z98" w:id="97"/>
    <w:p>
      <w:pPr>
        <w:spacing w:after="0"/>
        <w:ind w:left="0"/>
        <w:jc w:val="both"/>
      </w:pPr>
      <w:r>
        <w:rPr>
          <w:rFonts w:ascii="Times New Roman"/>
          <w:b w:val="false"/>
          <w:i w:val="false"/>
          <w:color w:val="000000"/>
          <w:sz w:val="28"/>
        </w:rPr>
        <w:t>
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End w:id="97"/>
    <w:bookmarkStart w:name="z99" w:id="98"/>
    <w:p>
      <w:pPr>
        <w:spacing w:after="0"/>
        <w:ind w:left="0"/>
        <w:jc w:val="left"/>
      </w:pPr>
      <w:r>
        <w:rPr>
          <w:rFonts w:ascii="Times New Roman"/>
          <w:b/>
          <w:i w:val="false"/>
          <w:color w:val="000000"/>
        </w:rPr>
        <w:t xml:space="preserve"> 
Уақытша өтеусіз жер пайдалану құқығына</w:t>
      </w:r>
      <w:r>
        <w:br/>
      </w:r>
      <w:r>
        <w:rPr>
          <w:rFonts w:ascii="Times New Roman"/>
          <w:b/>
          <w:i w:val="false"/>
          <w:color w:val="000000"/>
        </w:rPr>
        <w:t>
акт беру туралы</w:t>
      </w:r>
      <w:r>
        <w:br/>
      </w:r>
      <w:r>
        <w:rPr>
          <w:rFonts w:ascii="Times New Roman"/>
          <w:b/>
          <w:i w:val="false"/>
          <w:color w:val="000000"/>
        </w:rPr>
        <w:t>
өтініш</w:t>
      </w:r>
    </w:p>
    <w:bookmarkEnd w:id="98"/>
    <w:bookmarkStart w:name="z100" w:id="9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 мекен-жайында орналасқан</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уақытша өтеусіз жер пайдалану құқығына акт (акт телқұжатын) беруіңізді сұраймын.</w:t>
      </w:r>
    </w:p>
    <w:bookmarkEnd w:id="99"/>
    <w:bookmarkStart w:name="z101" w:id="100"/>
    <w:p>
      <w:pPr>
        <w:spacing w:after="0"/>
        <w:ind w:left="0"/>
        <w:jc w:val="both"/>
      </w:pPr>
      <w:r>
        <w:rPr>
          <w:rFonts w:ascii="Times New Roman"/>
          <w:b w:val="false"/>
          <w:i w:val="false"/>
          <w:color w:val="000000"/>
          <w:sz w:val="28"/>
        </w:rPr>
        <w:t>
Датасы ___________ Өтініш беруші_____________________________________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End w:id="100"/>
    <w:bookmarkStart w:name="z102" w:id="101"/>
    <w:p>
      <w:pPr>
        <w:spacing w:after="0"/>
        <w:ind w:left="0"/>
        <w:jc w:val="both"/>
      </w:pPr>
      <w:r>
        <w:rPr>
          <w:rFonts w:ascii="Times New Roman"/>
          <w:b w:val="false"/>
          <w:i w:val="false"/>
          <w:color w:val="000000"/>
          <w:sz w:val="28"/>
        </w:rPr>
        <w:t>
 </w:t>
      </w:r>
    </w:p>
    <w:bookmarkEnd w:id="101"/>
    <w:bookmarkStart w:name="z103" w:id="10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2"/>
    <w:bookmarkStart w:name="z104" w:id="103"/>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p>
    <w:bookmarkEnd w:id="103"/>
    <w:bookmarkStart w:name="z105" w:id="104"/>
    <w:p>
      <w:pPr>
        <w:spacing w:after="0"/>
        <w:ind w:left="0"/>
        <w:jc w:val="left"/>
      </w:pPr>
      <w:r>
        <w:rPr>
          <w:rFonts w:ascii="Times New Roman"/>
          <w:b/>
          <w:i w:val="false"/>
          <w:color w:val="000000"/>
        </w:rPr>
        <w:t xml:space="preserve"> 
1-кесте. ҚФБ әрекеттерін сипаттау</w:t>
      </w:r>
    </w:p>
    <w:bookmarkEnd w:id="104"/>
    <w:bookmarkStart w:name="z106" w:id="105"/>
    <w:p>
      <w:pPr>
        <w:spacing w:after="0"/>
        <w:ind w:left="0"/>
        <w:jc w:val="left"/>
      </w:pPr>
      <w:r>
        <w:rPr>
          <w:rFonts w:ascii="Times New Roman"/>
          <w:b/>
          <w:i w:val="false"/>
          <w:color w:val="000000"/>
        </w:rPr>
        <w:t xml:space="preserve">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1542"/>
        <w:gridCol w:w="1798"/>
        <w:gridCol w:w="1688"/>
        <w:gridCol w:w="1834"/>
        <w:gridCol w:w="1944"/>
        <w:gridCol w:w="31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журналға кіріс хат-хабарларды тіркеу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үлгісі(мәліметтер, құжат, ұйымдастырушылық - өкімдік шешім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немесе дәлелді бас тартуды немесе мемлекеттік қызмет көрсетуді тоқтату туралы жазбаша хабарлама </w:t>
            </w:r>
          </w:p>
        </w:tc>
      </w:tr>
      <w:tr>
        <w:trPr>
          <w:trHeight w:val="21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-4 жұмыс күні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07" w:id="106"/>
    <w:p>
      <w:pPr>
        <w:spacing w:after="0"/>
        <w:ind w:left="0"/>
        <w:jc w:val="both"/>
      </w:pP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2498"/>
        <w:gridCol w:w="2305"/>
        <w:gridCol w:w="2112"/>
        <w:gridCol w:w="2498"/>
        <w:gridCol w:w="2305"/>
      </w:tblGrid>
      <w:tr>
        <w:trPr>
          <w:trHeight w:val="46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қол қоюға тапсыру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жауапты орындаушыға мемлекеттік қызмет көрсетуді тоқтату туралы немесе дәлелді бас тарту жазбаша хабарлама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немесе Орталыққа мемлекеттік қызмет көрсетуді тоқтату туралы немесе дәлелді бас тарту жазбаша хабарлама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08" w:id="107"/>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2844"/>
        <w:gridCol w:w="3691"/>
        <w:gridCol w:w="2165"/>
        <w:gridCol w:w="299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 қызметкері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қызметкері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bookmarkStart w:name="z109" w:id="108"/>
    <w:p>
      <w:pPr>
        <w:spacing w:after="0"/>
        <w:ind w:left="0"/>
        <w:jc w:val="both"/>
      </w:pPr>
      <w:r>
        <w:rPr>
          <w:rFonts w:ascii="Times New Roman"/>
          <w:b w:val="false"/>
          <w:i w:val="false"/>
          <w:color w:val="000000"/>
          <w:sz w:val="28"/>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3056"/>
        <w:gridCol w:w="3611"/>
        <w:gridCol w:w="2612"/>
        <w:gridCol w:w="2500"/>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9"/>
    <w:p>
      <w:pPr>
        <w:spacing w:after="0"/>
        <w:ind w:left="0"/>
        <w:jc w:val="left"/>
      </w:pPr>
      <w:r>
        <w:rPr>
          <w:rFonts w:ascii="Times New Roman"/>
          <w:b/>
          <w:i w:val="false"/>
          <w:color w:val="000000"/>
        </w:rPr>
        <w:t xml:space="preserve"> 
3-кесте. Пайдалану түрлері.</w:t>
      </w:r>
      <w:r>
        <w:br/>
      </w:r>
      <w:r>
        <w:rPr>
          <w:rFonts w:ascii="Times New Roman"/>
          <w:b/>
          <w:i w:val="false"/>
          <w:color w:val="000000"/>
        </w:rPr>
        <w:t>
Баламалы процесс.</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799"/>
        <w:gridCol w:w="3200"/>
        <w:gridCol w:w="3501"/>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Орталық инспекторы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 қызметкері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10"/>
    <w:p>
      <w:pPr>
        <w:spacing w:after="0"/>
        <w:ind w:left="0"/>
        <w:jc w:val="both"/>
      </w:pP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11"/>
    <w:bookmarkStart w:name="z113" w:id="1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w:t>
      </w:r>
      <w:r>
        <w:br/>
      </w:r>
      <w:r>
        <w:rPr>
          <w:rFonts w:ascii="Times New Roman"/>
          <w:b/>
          <w:i w:val="false"/>
          <w:color w:val="000000"/>
        </w:rPr>
        <w:t>
бірізділігі арасындағы өзара әрекеттесуді бейнелейтін сызба</w:t>
      </w:r>
      <w:r>
        <w:br/>
      </w:r>
      <w:r>
        <w:rPr>
          <w:rFonts w:ascii="Times New Roman"/>
          <w:b/>
          <w:i w:val="false"/>
          <w:color w:val="000000"/>
        </w:rPr>
        <w:t>
 </w:t>
      </w:r>
    </w:p>
    <w:bookmarkEnd w:id="112"/>
    <w:p>
      <w:pPr>
        <w:spacing w:after="0"/>
        <w:ind w:left="0"/>
        <w:jc w:val="both"/>
      </w:pPr>
      <w:r>
        <w:drawing>
          <wp:inline distT="0" distB="0" distL="0" distR="0">
            <wp:extent cx="134239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23900" cy="75819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114" w:id="11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регламентіне 4-қосымша</w:t>
      </w:r>
    </w:p>
    <w:bookmarkEnd w:id="113"/>
    <w:bookmarkStart w:name="z115" w:id="114"/>
    <w:p>
      <w:pPr>
        <w:spacing w:after="0"/>
        <w:ind w:left="0"/>
        <w:jc w:val="left"/>
      </w:pPr>
      <w:r>
        <w:rPr>
          <w:rFonts w:ascii="Times New Roman"/>
          <w:b/>
          <w:i w:val="false"/>
          <w:color w:val="000000"/>
        </w:rPr>
        <w:t xml:space="preserve"> 
Жер учаскелеріне арналған теңестіру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2507"/>
        <w:gridCol w:w="974"/>
        <w:gridCol w:w="4666"/>
      </w:tblGrid>
      <w:tr>
        <w:trPr>
          <w:trHeight w:val="30" w:hRule="atLeast"/>
        </w:trPr>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аумағына байланысты жұмыс бағасын арттыру коэффициенті</w:t>
            </w:r>
          </w:p>
        </w:tc>
      </w:tr>
      <w:tr>
        <w:trPr>
          <w:trHeight w:val="285"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меншік иелері (кондоминиум қатысушылары)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116" w:id="115"/>
    <w:p>
      <w:pPr>
        <w:spacing w:after="0"/>
        <w:ind w:left="0"/>
        <w:jc w:val="both"/>
      </w:pPr>
      <w:r>
        <w:rPr>
          <w:rFonts w:ascii="Times New Roman"/>
          <w:b w:val="false"/>
          <w:i w:val="false"/>
          <w:color w:val="000000"/>
          <w:sz w:val="28"/>
        </w:rPr>
        <w:t>
   </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