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391d" w14:textId="7253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Аққайың ауданының аумағында үгіттік баспа материалдарын орналастыру орындарын және аудандық мәслихат депутаттығына үміткерлердің сайлаушылармен кездесуін өткізу үшін үй-жайларды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әкімдігінің 2012 жылғы 12 қыркүйектегі N 242 қаулысы. Солтүстік Қазақстан облысының Әділет департаментінде 2012 жылғы 26 қыркүйекте N 1885 тіркелді. Күші жойылды - Солтүстік Қазақстан облысы Аққайың аудандық әкімдігінің 2013 жылғы 4 шілдедегі N 173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Аққайың аудандық әкімдігінің 04.07.2013 N 173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сайлау туралы» Қазақстан Республикасы 1995 жылғы 28 қыркүйектегі № 2464 Конституциялық Заңы 28-бабының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Аққайың ауданының аумағына аудандық мәслихат депутаттығына үміткерлерге үгіттік баспа материалдарын орналастыру үшін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Аққайың ауданының аумағында келісім шарт негізінде аудандық мәслихат депутаттығына үміткерлердің сайлаушылармен кездесуін өткізу үшін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Аққайың ауданы әкімдігі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«Үгiттiк баспа материалдарын орналастыру орындарын анықтау және Аққайың аудандық мәслихат депутатын сайлау бойынша сайлаушылармен кездесуi үшiн үй-жайларды беру туралы» Аққайың ауданы әкімдігінің 2011 жылғы 25 ақпандағы 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тізімінде 2011 жылғы 2 наурызда № 13-2-128 тіркелген, 2011 жылғы 3 наурызда № 9-10 «Колос»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«Аққайың ауданы аумағында үгiттiк баспа материалдарын орналастыру орындарын және Парламент Мәжiлiсi, облыстық және аудандық мәслихаттар депутаттығына үмiткерлердiң сайлаушылармен кездесуiн өткiзу үшiн үй-жайларды белгiлеу туралы» Аққайың ауданы әкімдігінің 2011 жылғы 25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тізімінде 2011 жылғы 1 желтоқсанда № 13-2-142 тіркелген, 2011 жылғы 1 желтоқсанда № 56 «Колос»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 аппаратының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оның бірінші ресми жарияланған күнінен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Р. Елубаев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Аққайың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М. Дүйсембаева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Аққайың ауданы аумағында аудандық мәслихат депутаттығына үміткерлерге үгіттік баспа материалдарын орналастыру</w:t>
      </w:r>
      <w:r>
        <w:br/>
      </w:r>
      <w:r>
        <w:rPr>
          <w:rFonts w:ascii="Times New Roman"/>
          <w:b/>
          <w:i w:val="false"/>
          <w:color w:val="000000"/>
        </w:rPr>
        <w:t>
орындарының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4201"/>
        <w:gridCol w:w="6606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 атауы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Үгiттiк баспа материалдарын орналастыру орны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Астраханка селолық округi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Астраханка селосы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«Виктория» дүкенiнiңт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Аралағаш селолық округi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Аралағаш селосы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«Сабина» дүкенiнiң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Власовка селолық округi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Власовка селосы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«Лидия» дүкенiнiң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селолық округi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селосы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«Смирновское» жауапкершiлiгi шектеулi серiктестiгi кеңсесiнiң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селолық округi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селосы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«Меркурий» дүкенiнiң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Қиялы селолық округi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Қиялы селосы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«Қиялы Астық» жауапкершiлiгi шектеулi серiктестiгiнiң асханасы ғимаратының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«Салют» жауапкершiлiгi шектеулi серiктестiгiнiң ғимаратының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селолық округi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Ленинское селосы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«Астана» дүкенiнiң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селолық округi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Полтавское селосы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«Полтавское» жауапкершiлiгi шектеулi серiктестiгi кеңсесiнiң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Смирново селолық округi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Смирново селосы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«Смирнов элеваторы» жауапкершiлiгi шектеулi серiктестiгi аумағының жанындағы ақпараттық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«Ассорти» дүкені ғимараты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«Аққайың орталық аудандық ауруханасы» шаруашылық жүргізу құқығындағы коммуналдық мемлекеттік кәсіпорын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селолық округi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селосы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«Натали» дүкенiнiң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ауылдық округi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ауылы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«Солтүстiк Қазақстан ауыл шаруашылық стансасы» жауапкершiлiгi шектеулi серiктестiгi кеңсесiнiң ғимараты жанындағы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Черкасс селолық округi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Черкасское селосы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«Черкасское» жауапкершiлiгi шектеулi серiктестiгi кеңсесiнiң ғимараты жанындағы ақпараттық стенд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Аққайың ауданы аумағында аудандық мәслихат депутаттығына үміткерлердің сайлаушылармен кездесуін өткізу</w:t>
      </w:r>
      <w:r>
        <w:br/>
      </w:r>
      <w:r>
        <w:rPr>
          <w:rFonts w:ascii="Times New Roman"/>
          <w:b/>
          <w:i w:val="false"/>
          <w:color w:val="000000"/>
        </w:rPr>
        <w:t>
үшін үй-жайлардың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3553"/>
        <w:gridCol w:w="6713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 атауы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кездесу өткiзу орны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Аралағаш селосы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Рублевка селосы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«Рублевка орта мектебi» мемлекеттік мекемесі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Астраханка селосы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«Астрахан орта мектебi» мемлекеттік мекемесі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Қаратомар селосы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Власовка селосы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үйi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ауылы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үйi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селосы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«Совет орта мектебi» мемлекеттік мекемесі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селосы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«Ивановка орта мектебi» мемлекеттік мекемесі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Қиялы селосы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«Қиялы № 3 кәсiби лицейi» мемлекеттік мекемесі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Ленинское селосы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үйi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селосы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үйi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Смирново селосы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 тілінде оқытатын мектеп жанындағы интернаты бар № 3 Смирнов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селосы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«Тоқшын мектеп-гимназия» мемлекеттік мекемесі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Черкасское селосы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үйi (келiсiм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