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d47f" w14:textId="233d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Аққайың ауданының бюджеті туралы" Аққайың аудандық мәслихаттың 2011 жылғы 21 желтоқсандағы N 37-1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мәслихатының 2012 жылғы 7 қарашадағы N 7-1 шешімі. Солтүстік Қазақстан облысының Әділет департаментінде 2012 жылғы 22 қарашада N 1966 тіркелді. Күші жойылды (Солтүстік Қазақстан облысы Әділет департаментінің 2013 жылғы 2 сәуірдегі № 04-07/1933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Әділет департаментінің 02.04.2013 № 04-07/1933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Аққайың ауданының бюджеті туралы» Аққайың аудандық мәслихаттың 2011 жылғы 21 желтоқсандағы № 37-1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17 қаңтардағы № 13-2-144 нормативтік құқықтық актілердің мемлекеттік Тізілімінде тіркелген, 2012 жылғы 16 ақпандағы № 9 «Аққайың» газетінде, 2012 жылғы 16 ақпандағы № 9 «Колос»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- 1 941 430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- 219 413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- 7 002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- 35 987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- 1 679 028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- 1 966 751,9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кредиттеу - 18 322,8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- 19 416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- 1 093,2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қаржылық активтермен операциялар бойынша сальдо - 14 200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- 14 200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 тапшылығы - -57 844,7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«6) бюджет тапшылығын қаржыландыру - 57 844,7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арналған аудандық бюджетте нысаналы трансферттер есепке алынсын, жалпы сомасы 267 865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селолық елді мекендердің әлеуметтік саласындағы мамандарын әлеуметтік қолдау көрсету іс шараларын іске асыру үшін 3 750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«Жұмыспен қамту -2020» бағдарламасы аясындағы іс- шараларды іске асыруға - 27 220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-8 562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Көшуге арналған субсидиялар беру - 689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-6 876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 құруына -11 093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инвестициялық жобаларын іске асыруына 154 547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Смирново селосында сумен жабдықтау тарату желісін дамуына және қайта құруына 66 473 мың теңге (4 кезең);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Шағалалы селосында сумен жабдықтау жүйесін қайта құруға 43 230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 2020 бағдарламасы шеңберінде қызметтік тұрғын үй салуға және (немесе) сатып алуға және инженерлік коммуникациялық инфрақұрылымдарды дамытуға (немесе) сатып алуға 36 844 мың теңге, соның ішінде инженерлік - коммуникациялық инфрақұрылымды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14 774 мың теңге, қызметтік тұрғын үй салуға және (немесе) сатып алуға 22 070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Ветеринарлық станцияның жарғылық капиталын қалыптастыруға 8 000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876 мың теңге - білім беру ұйымдарына оқу құралдарын сатып алу»;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 атқарушы органның резерві 60,5 мың теңге сомада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VII сессия                    Аққайың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Гонтарь                                 Қ. Құрманбаев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 2012 жылғы 7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«Аққайың аудандық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 Власова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Аққайың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953"/>
        <w:gridCol w:w="7933"/>
        <w:gridCol w:w="2093"/>
      </w:tblGrid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1 941 430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мүлкін жалға беруден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1 679 028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1 679 028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1 679 028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913"/>
        <w:gridCol w:w="7713"/>
        <w:gridCol w:w="23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1 966 751,9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191 327,3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56 477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99 475,3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97 455,3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1 231 061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1 204 461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балабақшалар, шағын орталықтар, мектеп–интернаттары: жалпы үлгідегі, арнайы (түзету), дарынды балалар үшін мамандырылған, жетім балаларды және ата-аналарының қамқорынсыз қалған балаларды күтіп-ұстауға, кәмелеттік жасқа толмағандарды бейімдеу орталықтары тәрбиешілеріне біліктілік санаты үшін қосымша ақының көлемін ұлғайту.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17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бастауыш, негізгі орта, жалпы орта білім беру ұйымдарында: мектептер, мектеп–интернаттары: (жалпы үлгідегі, арнайы (түзету), дарынды балалар үшін мамандырылған, жетім балаларды және ата-аналарының қамқорынсыз қалған балаларды күтіп–ұстауға) мұғалімдеріне біліктілік санаты үшін қосымша ақының көлемін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18 773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197 204,6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183 865,6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27 748,4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40 644,2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95 540,2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13 683,2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бiлiм, дене шынықтыру және спорт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34 485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37 973,5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18 322,8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-57 844,7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57 844,7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алатын қарыздары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1 093,2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Аққайың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селолық округ әкім аппараттары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13"/>
        <w:gridCol w:w="3413"/>
        <w:gridCol w:w="2733"/>
        <w:gridCol w:w="2493"/>
      </w:tblGrid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 (село), ауылдық (селолық) округ әкімінің қызметін қамтамасыз ету жөніндегі қызметтер" 001 бағдарлама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органдардың күрделі шығыстары" 022.000 бағдарлама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006.000 бағдарлама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селолық округі әкімінің әппараты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11833,4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Шағалы селолық округі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97455,3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1747"/>
        <w:gridCol w:w="2015"/>
        <w:gridCol w:w="2160"/>
        <w:gridCol w:w="3310"/>
        <w:gridCol w:w="1707"/>
      </w:tblGrid>
      <w:tr>
        <w:trPr>
          <w:trHeight w:val="585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 абаттанды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асыру" 040.000 бағдарлама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95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9532,9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31571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20071,4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9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21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