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8514" w14:textId="c358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Аралағаш ауылдық округі Амангелді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Аққайын ауданы Аралағаш селолық округі әкімінің 2012 жылғы 26 қыркүйектегі N 9 шешімі. Солтүстік Қазақстан облысы Әділет департаментінде 2012 жылғы 6 қарашада N 1928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"селосы", "селолық", "селосының" сөздері "ауылы", "ауылдық", "ауылының" сөздерімен ауыстырылды - Солтүстік Қазақстан облысы Аққайың ауданы Аралағаш ауылдық округі әкімінің 23.08.2018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ауылы тұрғындарының пікірін ескере отырып, Солтүстік Қазақстан облысы Аққайың ауданы Аралағаш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шешімінің қосымшасына сәйкес Солтүстік Қазақстан облысы, Аққайың ауданы Амангелді ауылы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өзіме калдырамын.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Б.Сәдуақасов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тілдерді дамыту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2012ж 26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 26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Аралағаш ауылдық округ әкімінің 2012 жылғы 26 қыркүйек 9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 Амангелді ауылының көшелеріне атаулары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 - Ж. Жабаев көшесі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 - А.Сыздықов көшесі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 - Абай көшесі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