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3bc6" w14:textId="6673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Астрахан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Астрахан селолық округі әкімінің 2012 жылғы 12 қыркүйектегі N 15 шешімі. Солтүстік Қазақстан облысының Әділет департаментінде 2012 жылғы 12 қазанда N 1899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"селосы", "селолық", "селосының" сөздері "ауылы", "ауылдық", "ауылының" сөздерімен ауыстырылды - Солтүстік Қазақстан облысы Аққайың ауданы Астраханка ауылдық округі әкімінің 11.07.2018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ауылы тұрғындардың пікірін ескере отырып, Солтүстік Қазақстан облысы Аққайың ауданы Астрахан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Солтүстік Қазақстан облысы Аққайың ауданы Астрахан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12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12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Астрахан ауылдық округі әкімінің 2012 жылғы 12 қыркүйек № 16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Астрахан ауылының көшелерінің атаулары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 - Асфальтная көшесі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 - Мира көшесі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 - Горький көшесі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 - Урожайная көшесі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 - Садовая көшесі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 - Абай көшесі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көше - Пушкин көшесі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көше - Лесная көшесі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көше - Строительная көшесі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көше - Новая көшесі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көше - Панфилов көшесі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көше - Школьная көшесі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көше - Подлесная көшесі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