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947" w14:textId="9411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Қаратомар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Астрахан селолық округі әкімінің 2012 жылғы 12 қыркүйектегі N 16 шешімі. Солтүстік Қазақстан облысының Әділет департаментінде 2012 жылғы 12 қазанда N 1900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"селосы", "селолық", "селосының" сөздері "ауылы", "ауылдық", "ауылының" сөздерімен ауыстырылды - Солтүстік Қазақстан облысы Аққайың ауданы Астраханка ауылдық округі әкімінің 11.07.2018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Каратомар ауылы тұрғындардың пікірін ескере отырып, Солтүстік Қазақстан облысы Аққайың ауданы Астрахан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Қаратомар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12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12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Астрахан ауылдық округі әкімінің 2012 жылғы 12 қыркүйек № 16 шешіміне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Қаратомар ауылының көшелерінің атаулары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көше - Дорожная көшесі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 - Центральная көшесі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- Парковая көшесі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 - Зеленая көшесі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 - Яблоневая көшесі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