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1b95" w14:textId="6871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Аққайын ауданы Григорьевка ауылдық округі Григорьевка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Аққайын ауданы Григорьевка ауылдық округі әкімінің 2012 жылғы 26 қыркүйектегі N 9 шешімі. Солтүстік Қазақстан облысы Әділет департаментінде 2012 жылғы 2 қарашада N 1925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 бойынша "селосы", "селолық", "селосының" сөздері "ауылы", "ауылдық", "ауылының" сөздерімен ауыстырылды - Солтүстік Қазақстан облысы Аққайың ауданы Григорьевка ауылдық округі әкімінің 20.08.2018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Григорьевка ауылы тұрғындардың пікірін ескере отырып, Солтүстік Қазақстан облысы Аққайың ауданы Григорьевка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Солтүстік Қазақстан облысы Аққайың ауданы Григорьевка ауылдық округі Григорьевка ауылының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26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26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Григорьевка ауылдық округі әкімінің 2012 жылғы 26 қыркүйектегі № 9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 Григорьевка ауылдық округі Григорьевка ауылының көшелерінің атауы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№ 1 көше - Степная;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 - Қазақстан;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 - Гагарина;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көше - Северная;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