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decb" w14:textId="633d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ауданының Ивановка ауылы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Ивановка селолық округі әкімінің 2012 жылғы 6 қыркүйектегі N 7 шешімі. Солтүстік Қазақстан облысының Әділет департаментінде 2012 жылғы 9 қазанда N 1894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Тақырыбында және барлық мәтін бойынша "селосы", "селолық" сөздері "ауылы", "ауылдық" сөздерімен ауыстырылды - Солтүстік Қазақстан облысы Аққайың ауданы Ивановка ауылдық округі әкімінің 10.07.2018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08 желтоқсандағы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Ивановка ауылы тұрғындардың пікірін ескере отырып, Солтүстік Қазақстан облысы Аққайың ауданы Ивановка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шешімнің қосымшасына сәйкес Солтүстік Қазақстан облысы Аққайың ауданы Ивановка ауылы көшелеріне атау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"Аққайың ауданының 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тілдерді дамыту бөлімі"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2012 жыл 6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"Аққайың ауданының құрылыс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2012 жыл 6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Ивановка ауылдық округі әкімінің 2012 жылғы 6 қыркүйектегі № 7 шешіміне қосымша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Аққайың ауданының Ивановка ауылы көшелерінің атауы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№ 1 көше - Буденный; 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көше - 1 май;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3 көше - Сәбит Мұқанов;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4 көше - 9 май;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 5 көше - Интернационал;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 6 көше - Комсомол;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№ 7 көше - Школьная;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№ 8 көше - Мир;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№ 9 көше - Народная;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№ 10 көше - Рабочая.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