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d1d4" w14:textId="ae2d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Қиялы ауылдық округінің Кучковка ауылы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Қиялы селолық округі әкімінің 2012 жылғы 8 қазандағы N 11 шешімі. Солтүстік Қазақстан облысы Әділет департаментінде 2012 жылғы 13 қарашада N 1945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 сөздері "ауылы", "ауылдық" сөздерімен ауыстырылды - Солтүстік Қазақстан облысы Аққайың ауданы Қиялы ауылдық округі әкімінің 24.08.2018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Кучковка ауылы тұрғындардың пікірін ескере отырып, Солтүстік Қазақстан облысы Аққайың ауданы Қиялы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Қиялы ауылдық округінің Кучковка ауылы көшесіне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Стригун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тілдерді дамыту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8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8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2012 жылғы 8 қазандағы № 11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Солтүстік-Қазақстан облысы Аққайың ауданы Қиялы ауылдық округінің Кучковка ауылы көшесінің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- Кучковка көшесі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