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5e5f" w14:textId="b255e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Қиялы ауылдық округінің Барыкөл ауылы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Қиялы селолық округі әкімінің 2012 жылғы 8 қазандағы N 12 шешімі. Солтүстік Қазақстан облысы Әділет департаментінде 2012 жылғы 13 қарашада N 1946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Бүкіл мәтін бойынша "селосы", "селолық" сөздері "ауылы", "ауылдық" сөздерімен ауыстырылды - Солтүстік Қазақстан облысы Аққайың ауданы Қиялы ауылдық округі әкімінің 24.08.2018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08 желтоқсандағы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Барыкөл ауылы тұрғындардың пікірін ескере отырып, Солтүстік Қазақстан облысы Аққайың ауданы Қиялы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 Қиялы ауылдық округінің Барыкөл ауылы көшесіне атау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Стригун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"Аққайың аудандық 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тілдерді дамыту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2012 жыл 8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"Аққайың аудандық құрылыс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2012 жыл 8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2012 жылғы 8 қазандағы № 12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Солтүстік-Қазақстан облысы Аққайың ауданы Қиялы ауылдық округінің Барыкөл ауылы көшесінің атауы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 - Барыкөл көшесі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