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2967" w14:textId="c1f2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Полтавка ауылдық округінің Полтавка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Полтавка селолық округі әкімінің 2012 жылғы 14 қыркүйектегі N 13 шешімі. Солтүстік Қазақстан облысының Әділет департаментінде 2012 жылғы 23 қазанда N 1910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"селолық", "селосы" сөздері "ауылдық", "ауылы" сөздерімен ауыстырылды - Солтүстік Қазақстан облысы Аққайың ауданы Полтавка ауылдық округі әкімінің 10.07.2018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Полтавка ауылы тұрғындардың пікірін ескере отырып, Солтүстік Қазақстан облысы Аққайың ауданы Полтавка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Полтавка ауылдық округі Полтавка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Тәшметов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"Аққайың ауданының мәдениет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14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14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Полтавка ауылдық округі әкімінің 2012 жылғы 14 қыркүйектегі № 13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Полтавка ауылдық округі Полтавка ауылы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көше – Кияшко көшесі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көше – Совет көшесі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– Урожайная көшесі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көше- Молодежная көшесі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– М. Жұмабаев көшесі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 – Грейдерная көшесі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 – Образцовая көшесі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