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18d11" w14:textId="4618d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Аққайың ауданы Степное ауылы көшелеріне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Аққайың ауданының Шағалалы ауылдық округі әкімінің 2012 жылғы 6 қыркүйектегі N 17 шешімі. Солтүстік Қазақстан облысының Әділет департаментінде 2012 жылғы 16 қазанда N 1905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Тақырыбында және барлық мәтін бойынша "селосы", "селосының" сөздері "ауылы", "ауылының" сөздерімен ауыстырылды - Солтүстік Қазақстан облысы Аққайың ауданы Шағалалы ауылдық округі әкімінің 10.07.2018 </w:t>
      </w:r>
      <w:r>
        <w:rPr>
          <w:rFonts w:ascii="Times New Roman"/>
          <w:b w:val="false"/>
          <w:i w:val="false"/>
          <w:color w:val="ff0000"/>
          <w:sz w:val="28"/>
        </w:rPr>
        <w:t>№ 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күнтізбелік он күн өткен соң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Қазақстан Республикасының 1993 жылғы 08 желтоқсандағы Заңының 14-бабы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35-бабы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Степное ауылы тұрғындардың пікірін ескере отырып, Солтүстік Қазақстан облысы Аққайың ауданы Шағалалы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Аққайың ауданы Степное ауылы көшелеріне атау берілсін.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шешімнін орындалуын бақылауды өзіме қалдырамын.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ресми жарияланғаннан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Добромирова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"Келісілді":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"Аққайың аудандық мәдениет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және тілдерді дамыту бөлімі"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мекемесінің бастығы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Плищенко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2012 жыл 6 қырқуйек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"Келісілді":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"Аққайың аудандық құрылыс бөлімі"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мекемесінің бастығы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2012 жыл 6 қырқүйек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Қазақстан облысы Аққайың ауданы Шағалалы ауылдық округі әкімінің № 17 2012 жылғы 6 қыркүйек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Степное ауылының көшелерін атау</w:t>
      </w:r>
    </w:p>
    <w:bookmarkEnd w:id="4"/>
    <w:bookmarkStart w:name="z2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№ 1 көше – Калинин;</w:t>
      </w:r>
    </w:p>
    <w:bookmarkEnd w:id="5"/>
    <w:bookmarkStart w:name="z2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№ 2 көше – Украинская;</w:t>
      </w:r>
    </w:p>
    <w:bookmarkEnd w:id="6"/>
    <w:bookmarkStart w:name="z2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№ 3 көше – Джамбул;</w:t>
      </w:r>
    </w:p>
    <w:bookmarkEnd w:id="7"/>
    <w:bookmarkStart w:name="z2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№ 4 көше – Горький;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