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0f90" w14:textId="3c50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Айыртау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2012 жылғы 27 қаңтардағы N 44 қаулысы. Солтүстік Қазақстан облысының Әділет департаментінде 2012 жылғы 16 ақпанда N 13-3-150 тіркелді. Қолдану мерзімінің өтуіне байланысты күшін жойды (Солтүстік Қазақстан облысы Айыртау ауданы әкімі аппаратының 2013 жылғы 10 қаңтардағы N 02.01-01-25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Айыртау ауданы әкімі аппаратының 2013.01.10 N 02.01-01-25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7-бабы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Айыртау ауданында 2012 жылға арналған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ұйымдардың Тізімі, қоғамдық жұмыстардың түрлері және көлемдері, қаржыландыру көздері (мәтін бойынша одан әрі - Тізім)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«Солтүстік Қазақстан облысы Айыртау ауданының жұмыспен қамту және әлеуметтік бағдарламалар бөлімі» мемлекеттік мекемесі бекітілген Тізімге сәйкес қоғамдық жұмыстарға жұмыссыз азаматтарды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 қажеттілігіне өтінім бергендер санында - 330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 қажеттілігі бекітілгендер санында - 330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жұмысшылардың еңбек ақы төлемі Қазақстан Республикасының 2011 жылғы 24 қарашадағы № 496-IV «2012-2014 жылдарға арналған республикалық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минималды еңбекақы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жұмыстардың шарттары екі демалыс күнмен (сенбі, жексенбі) ұзақтығы 5 (бес) күн жұмыс аптасы, сегіз сағаттық жұмыс күн, түскі үзіліс 1 (бір) сағат, еңбек жағдайларына байланысты жұмысшылар мен жұмыс берушілердің арасында құрылған еңбек шарты қарастырған жұмыс уақытын ұйымдастырудың икемді түрі анықталады, еңбектің басқа шарттары Қазақстан Республикасының қолданыстағы еңбек заңнамасымен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қаулының орындалуын бақылау жетекшілік ететін аудан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алғашқы ресми жарияланған күннен бастап он күнтізбелік күн өткеннен кейін қолданысқа енгізіледі және 2012 жылғы 1 қаңтардан бастап пайда болған құқықтық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Б. Рақымов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тізімі, қоғамдық жұмыстардың түрлері және жұмыс көлемдері,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6"/>
        <w:gridCol w:w="2494"/>
        <w:gridCol w:w="2344"/>
        <w:gridCol w:w="776"/>
        <w:gridCol w:w="842"/>
        <w:gridCol w:w="1626"/>
        <w:gridCol w:w="1322"/>
      </w:tblGrid>
      <w:tr>
        <w:trPr>
          <w:trHeight w:val="64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көлемі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</w:tr>
      <w:tr>
        <w:trPr>
          <w:trHeight w:val="270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«Антоновка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шіліктерді кесу, ағартуға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- 8.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округтің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шылығының санағына және шаруашылық кітаптарды жасауға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- 1000 шаршы метр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175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4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«Арықбалық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тал– шіліктерді кесу, ағартуға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- 10.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округтің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лығының санағына және шаруашылық кітаптарды жасауға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 көркейтуге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сатындағы ғимаратта жылыту маусымы кезеңінде пеш жағушыға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 ғима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ратының алаңы 500 шаршы метр.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сыларға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жәрдемақы тағайындау үшін 301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«Володар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ағартуға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ағаш әктеу. 250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- 30.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- 100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шылығының санағына және шаруашылық кітаптарды жасауға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 сквер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аумағын көркейту және күзетуге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сквер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күзетуде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 көркейтуге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153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63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тіркеу, азаматтық хал актілерін жазу мамандарына істерді құру және тігу бойынша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істі құру және тігу бойынша көмек.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0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«Гусаковка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шіліктерді кесу, ағарту.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- 6.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133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660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«Елецкий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- 6.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31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70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«Жетікөл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- 10.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104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«Имантау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және тал - 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- 10.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 көркейтуге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236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«Казанка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- 10.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 көркейтуге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153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70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«Қамсақты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- 10.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шылығының санағына және шаруашылық кітаптарды жасауға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 көркейтуге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395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20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«Қаратал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- 8.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3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152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0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- 7.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 көркейтуге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92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3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«Лобанов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- 10.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етілетін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244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0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«Сырымбет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- 10.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етілетін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жәрдемақы тағайындау үшін 295 істі өңдеуге көмек көрсету.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0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«Нижне-бурлук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- 5.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отын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29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«Украин селолық округі әкімінің аппараты» мемлекеттік мекемесі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абаттандыру 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дандыруда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4000 шаршы метр алаңды күн сайын тазалау.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және 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шіліктерді кесу, ағарту.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ағаш әктеу. 25 тал-шілік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кесу.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күзгі су тасқынына байланысты жұмыстарды жүргізу.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арықтары мен көпірлерін тазалау - 7.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жіктеріне және жалғыз тұратын қарттарға, селолық округ бюджеттік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не, жеткізуге және түсіруге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кесу, жару және үю - 30 куб.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санағына және шаруашылық кітаптарды жасауға көмек көрсету.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 аралау.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жинайтын жерлерді көркейтуге көмек.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жинайтын жерлердің аумағын тазалау 1000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қызметкерге жалғыз басты, ауыратын қарт азаматтарды күтуге көмек (тамақ, дәрі-дәрмек сатып әкелу,үй ішін жинау, ағарту, еден сырлау, кір жуу, көкөніс отырғызу және жинау, арам шөптен тазарту).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жалғыз басты қарт азаматты күту.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сатындағы ғимаратта жылыту маусымы кезеңінде пеш жағушыға көмек.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ғимараты 500 шаршы метр.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әлеуметтік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18 жасқа дейінгі балалары бар отбасыларға мемлекеттік жәрдемақы тағайындау үшін құжаттарды өңдеуге көмек көрсету.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үшін 160 істі өңдеуге көмек көрсету.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5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