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330df" w14:textId="f433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жастар практикасын өту үшін жұмыс орындарын ұйымдастыруды ұсынатын жұмыс берушілердің тізімін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2012 жылғы 11 наурыздағы N 87 қаулысы. Солтүстік Қазақстан облысының Әділет департаментінде 2012 жылғы 20 наурызда N 13-3-152 тіркелді. Күші жойылды - Солтүстік Қазақстан облысы Айыртау аудандық әкімдігінің 2012 жылғы 18 мамырдағы N 182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аудандық әкімдігінің 2012.05.18 N 182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Республикасының 2001 жылғы 23 қаңтардағы № 149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18-2-баптарына</w:t>
      </w:r>
      <w:r>
        <w:rPr>
          <w:rFonts w:ascii="Times New Roman"/>
          <w:b w:val="false"/>
          <w:i w:val="false"/>
          <w:color w:val="000000"/>
          <w:sz w:val="28"/>
        </w:rPr>
        <w:t>, Қазақстан Республикасы Үкіметінің 2001 жылғы 19 маусымдағы N 836 қаулысымен бекітілген жастар практикасын ұйымдастыру және қаржыландыру </w:t>
      </w:r>
      <w:r>
        <w:rPr>
          <w:rFonts w:ascii="Times New Roman"/>
          <w:b w:val="false"/>
          <w:i w:val="false"/>
          <w:color w:val="000000"/>
          <w:sz w:val="28"/>
        </w:rPr>
        <w:t>қағидасына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техникалық және кәсіптік білім беру, орта білімнен кейінгі және жоғары білім беру ұйымдарының түлектері қатарындағы жұмыссыз азаматтарды жастар практикасынан өту үшін жұмыс орындарын ұйымдастыруды ұсынатын жұмыс берушілердің қоса берілген </w:t>
      </w:r>
      <w:r>
        <w:rPr>
          <w:rFonts w:ascii="Times New Roman"/>
          <w:b w:val="false"/>
          <w:i w:val="false"/>
          <w:color w:val="000000"/>
          <w:sz w:val="28"/>
        </w:rPr>
        <w:t>тізімі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жетекшілік ететін аудан әкімінің орынбасарына, «Солтүстік Қазақстан облысы Айыртау ауданының жұмыспен қамту және әлеуметтік бағдарламалар бөлімі» мемлекеттік мекемесінің бастығы Е.Қ.Қазбековке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Е. Жанділдин</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Әділет департаменті</w:t>
      </w:r>
      <w:r>
        <w:br/>
      </w:r>
      <w:r>
        <w:rPr>
          <w:rFonts w:ascii="Times New Roman"/>
          <w:b w:val="false"/>
          <w:i w:val="false"/>
          <w:color w:val="000000"/>
          <w:sz w:val="28"/>
        </w:rPr>
        <w:t>
</w:t>
      </w:r>
      <w:r>
        <w:rPr>
          <w:rFonts w:ascii="Times New Roman"/>
          <w:b w:val="false"/>
          <w:i/>
          <w:color w:val="000000"/>
          <w:sz w:val="28"/>
        </w:rPr>
        <w:t>      Айыртау аудандық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Б.А. Өмірзақов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шаруашылық Министрлігі</w:t>
      </w:r>
      <w:r>
        <w:br/>
      </w:r>
      <w:r>
        <w:rPr>
          <w:rFonts w:ascii="Times New Roman"/>
          <w:b w:val="false"/>
          <w:i w:val="false"/>
          <w:color w:val="000000"/>
          <w:sz w:val="28"/>
        </w:rPr>
        <w:t>
</w:t>
      </w:r>
      <w:r>
        <w:rPr>
          <w:rFonts w:ascii="Times New Roman"/>
          <w:b w:val="false"/>
          <w:i/>
          <w:color w:val="000000"/>
          <w:sz w:val="28"/>
        </w:rPr>
        <w:t>      Ветеринариялық бақылау және</w:t>
      </w:r>
      <w:r>
        <w:br/>
      </w:r>
      <w:r>
        <w:rPr>
          <w:rFonts w:ascii="Times New Roman"/>
          <w:b w:val="false"/>
          <w:i w:val="false"/>
          <w:color w:val="000000"/>
          <w:sz w:val="28"/>
        </w:rPr>
        <w:t>
</w:t>
      </w:r>
      <w:r>
        <w:rPr>
          <w:rFonts w:ascii="Times New Roman"/>
          <w:b w:val="false"/>
          <w:i/>
          <w:color w:val="000000"/>
          <w:sz w:val="28"/>
        </w:rPr>
        <w:t>      қадағалау комитетінің</w:t>
      </w:r>
      <w:r>
        <w:br/>
      </w:r>
      <w:r>
        <w:rPr>
          <w:rFonts w:ascii="Times New Roman"/>
          <w:b w:val="false"/>
          <w:i w:val="false"/>
          <w:color w:val="000000"/>
          <w:sz w:val="28"/>
        </w:rPr>
        <w:t>
</w:t>
      </w:r>
      <w:r>
        <w:rPr>
          <w:rFonts w:ascii="Times New Roman"/>
          <w:b w:val="false"/>
          <w:i/>
          <w:color w:val="000000"/>
          <w:sz w:val="28"/>
        </w:rPr>
        <w:t>      Айыртау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Б.К. Махметов</w:t>
      </w:r>
    </w:p>
    <w:p>
      <w:pPr>
        <w:spacing w:after="0"/>
        <w:ind w:left="0"/>
        <w:jc w:val="both"/>
      </w:pPr>
      <w:r>
        <w:rPr>
          <w:rFonts w:ascii="Times New Roman"/>
          <w:b w:val="false"/>
          <w:i/>
          <w:color w:val="000000"/>
          <w:sz w:val="28"/>
        </w:rPr>
        <w:t>      Айыртау аудандық сотының төрағасы          Н.К. Нұралин</w:t>
      </w:r>
    </w:p>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Айыртау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А.С. Ідрісов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министрлігінің Салық комитеті</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Салық Департаментінің Айыртау ауданы</w:t>
      </w:r>
      <w:r>
        <w:br/>
      </w:r>
      <w:r>
        <w:rPr>
          <w:rFonts w:ascii="Times New Roman"/>
          <w:b w:val="false"/>
          <w:i w:val="false"/>
          <w:color w:val="000000"/>
          <w:sz w:val="28"/>
        </w:rPr>
        <w:t>
</w:t>
      </w:r>
      <w:r>
        <w:rPr>
          <w:rFonts w:ascii="Times New Roman"/>
          <w:b w:val="false"/>
          <w:i/>
          <w:color w:val="000000"/>
          <w:sz w:val="28"/>
        </w:rPr>
        <w:t>      бойынша салық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А.С. Жантеміров</w:t>
      </w:r>
    </w:p>
    <w:p>
      <w:pPr>
        <w:spacing w:after="0"/>
        <w:ind w:left="0"/>
        <w:jc w:val="both"/>
      </w:pPr>
      <w:r>
        <w:rPr>
          <w:rFonts w:ascii="Times New Roman"/>
          <w:b w:val="false"/>
          <w:i/>
          <w:color w:val="000000"/>
          <w:sz w:val="28"/>
        </w:rPr>
        <w:t>      «Айыртау ауданының мұрағаты»</w:t>
      </w:r>
      <w:r>
        <w:br/>
      </w:r>
      <w:r>
        <w:rPr>
          <w:rFonts w:ascii="Times New Roman"/>
          <w:b w:val="false"/>
          <w:i w:val="false"/>
          <w:color w:val="000000"/>
          <w:sz w:val="28"/>
        </w:rPr>
        <w:t>
</w:t>
      </w:r>
      <w:r>
        <w:rPr>
          <w:rFonts w:ascii="Times New Roman"/>
          <w:b w:val="false"/>
          <w:i/>
          <w:color w:val="000000"/>
          <w:sz w:val="28"/>
        </w:rPr>
        <w:t>      мемлекеттік мекемесінің директоры          Н.Н. Мырзахметова</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Төтенше жағдайлар Министрлігі</w:t>
      </w:r>
      <w:r>
        <w:br/>
      </w:r>
      <w:r>
        <w:rPr>
          <w:rFonts w:ascii="Times New Roman"/>
          <w:b w:val="false"/>
          <w:i w:val="false"/>
          <w:color w:val="000000"/>
          <w:sz w:val="28"/>
        </w:rPr>
        <w:t>
</w:t>
      </w:r>
      <w:r>
        <w:rPr>
          <w:rFonts w:ascii="Times New Roman"/>
          <w:b w:val="false"/>
          <w:i/>
          <w:color w:val="000000"/>
          <w:sz w:val="28"/>
        </w:rPr>
        <w:t>      Солтүстік Қазақстан облысы бойынша</w:t>
      </w:r>
      <w:r>
        <w:br/>
      </w:r>
      <w:r>
        <w:rPr>
          <w:rFonts w:ascii="Times New Roman"/>
          <w:b w:val="false"/>
          <w:i w:val="false"/>
          <w:color w:val="000000"/>
          <w:sz w:val="28"/>
        </w:rPr>
        <w:t>
</w:t>
      </w:r>
      <w:r>
        <w:rPr>
          <w:rFonts w:ascii="Times New Roman"/>
          <w:b w:val="false"/>
          <w:i/>
          <w:color w:val="000000"/>
          <w:sz w:val="28"/>
        </w:rPr>
        <w:t>      төтенше жағдайлар департаменті</w:t>
      </w:r>
      <w:r>
        <w:br/>
      </w:r>
      <w:r>
        <w:rPr>
          <w:rFonts w:ascii="Times New Roman"/>
          <w:b w:val="false"/>
          <w:i w:val="false"/>
          <w:color w:val="000000"/>
          <w:sz w:val="28"/>
        </w:rPr>
        <w:t>
</w:t>
      </w:r>
      <w:r>
        <w:rPr>
          <w:rFonts w:ascii="Times New Roman"/>
          <w:b w:val="false"/>
          <w:i/>
          <w:color w:val="000000"/>
          <w:sz w:val="28"/>
        </w:rPr>
        <w:t>      Айыртау ауданы бойынша төтенше</w:t>
      </w:r>
      <w:r>
        <w:br/>
      </w:r>
      <w:r>
        <w:rPr>
          <w:rFonts w:ascii="Times New Roman"/>
          <w:b w:val="false"/>
          <w:i w:val="false"/>
          <w:color w:val="000000"/>
          <w:sz w:val="28"/>
        </w:rPr>
        <w:t>
</w:t>
      </w:r>
      <w:r>
        <w:rPr>
          <w:rFonts w:ascii="Times New Roman"/>
          <w:b w:val="false"/>
          <w:i/>
          <w:color w:val="000000"/>
          <w:sz w:val="28"/>
        </w:rPr>
        <w:t>      жағдайлар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Е.Е. Ғазиз</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 сот актілерін</w:t>
      </w:r>
      <w:r>
        <w:br/>
      </w:r>
      <w:r>
        <w:rPr>
          <w:rFonts w:ascii="Times New Roman"/>
          <w:b w:val="false"/>
          <w:i w:val="false"/>
          <w:color w:val="000000"/>
          <w:sz w:val="28"/>
        </w:rPr>
        <w:t>
</w:t>
      </w:r>
      <w:r>
        <w:rPr>
          <w:rFonts w:ascii="Times New Roman"/>
          <w:b w:val="false"/>
          <w:i/>
          <w:color w:val="000000"/>
          <w:sz w:val="28"/>
        </w:rPr>
        <w:t>      орындау Комитеті Солтүстік Қазақстан</w:t>
      </w:r>
      <w:r>
        <w:br/>
      </w:r>
      <w:r>
        <w:rPr>
          <w:rFonts w:ascii="Times New Roman"/>
          <w:b w:val="false"/>
          <w:i w:val="false"/>
          <w:color w:val="000000"/>
          <w:sz w:val="28"/>
        </w:rPr>
        <w:t>
</w:t>
      </w:r>
      <w:r>
        <w:rPr>
          <w:rFonts w:ascii="Times New Roman"/>
          <w:b w:val="false"/>
          <w:i/>
          <w:color w:val="000000"/>
          <w:sz w:val="28"/>
        </w:rPr>
        <w:t>      облысы сот актілерін орындау</w:t>
      </w:r>
      <w:r>
        <w:br/>
      </w:r>
      <w:r>
        <w:rPr>
          <w:rFonts w:ascii="Times New Roman"/>
          <w:b w:val="false"/>
          <w:i w:val="false"/>
          <w:color w:val="000000"/>
          <w:sz w:val="28"/>
        </w:rPr>
        <w:t>
</w:t>
      </w:r>
      <w:r>
        <w:rPr>
          <w:rFonts w:ascii="Times New Roman"/>
          <w:b w:val="false"/>
          <w:i/>
          <w:color w:val="000000"/>
          <w:sz w:val="28"/>
        </w:rPr>
        <w:t>      Департаментінің Айыртау аумақтық бөлімі»</w:t>
      </w:r>
      <w:r>
        <w:br/>
      </w:r>
      <w:r>
        <w:rPr>
          <w:rFonts w:ascii="Times New Roman"/>
          <w:b w:val="false"/>
          <w:i w:val="false"/>
          <w:color w:val="000000"/>
          <w:sz w:val="28"/>
        </w:rPr>
        <w:t>
</w:t>
      </w:r>
      <w:r>
        <w:rPr>
          <w:rFonts w:ascii="Times New Roman"/>
          <w:b w:val="false"/>
          <w:i/>
          <w:color w:val="000000"/>
          <w:sz w:val="28"/>
        </w:rPr>
        <w:t>      филиалының бастығы                         Е.А. Крухмалев</w:t>
      </w:r>
    </w:p>
    <w:bookmarkStart w:name="z5"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Айыртау ауданы әкімдігінің</w:t>
      </w:r>
      <w:r>
        <w:br/>
      </w:r>
      <w:r>
        <w:rPr>
          <w:rFonts w:ascii="Times New Roman"/>
          <w:b w:val="false"/>
          <w:i w:val="false"/>
          <w:color w:val="000000"/>
          <w:sz w:val="28"/>
        </w:rPr>
        <w:t>
2012 жылғы 11 наурыздағы № 87</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2012 жылға техникалық және кәсіптік білім беру, орта білімнен кейінгі және жоғары білім беру ұйымдарының түлектері қатарындағы жұмыссыз азаматтарды жастар практикасынан өту үшін жұмыс орындарын ұйымдастыруды ұсынатын жұмыс берушілердің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3247"/>
        <w:gridCol w:w="3484"/>
        <w:gridCol w:w="1393"/>
        <w:gridCol w:w="1587"/>
        <w:gridCol w:w="1481"/>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берушінің</w:t>
            </w:r>
            <w:r>
              <w:br/>
            </w:r>
            <w:r>
              <w:rPr>
                <w:rFonts w:ascii="Times New Roman"/>
                <w:b w:val="false"/>
                <w:i w:val="false"/>
                <w:color w:val="000000"/>
                <w:sz w:val="20"/>
              </w:rPr>
              <w:t>
атауы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w:t>
            </w:r>
            <w:r>
              <w:br/>
            </w:r>
            <w:r>
              <w:rPr>
                <w:rFonts w:ascii="Times New Roman"/>
                <w:b w:val="false"/>
                <w:i w:val="false"/>
                <w:color w:val="000000"/>
                <w:sz w:val="20"/>
              </w:rPr>
              <w:t>
ұйымдастырылған</w:t>
            </w:r>
            <w:r>
              <w:br/>
            </w:r>
            <w:r>
              <w:rPr>
                <w:rFonts w:ascii="Times New Roman"/>
                <w:b w:val="false"/>
                <w:i w:val="false"/>
                <w:color w:val="000000"/>
                <w:sz w:val="20"/>
              </w:rPr>
              <w:t>
жұмыс орны</w:t>
            </w:r>
            <w:r>
              <w:br/>
            </w:r>
            <w:r>
              <w:rPr>
                <w:rFonts w:ascii="Times New Roman"/>
                <w:b w:val="false"/>
                <w:i w:val="false"/>
                <w:color w:val="000000"/>
                <w:sz w:val="20"/>
              </w:rPr>
              <w:t>
(мамандық)</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w:t>
            </w:r>
            <w:r>
              <w:br/>
            </w:r>
            <w:r>
              <w:rPr>
                <w:rFonts w:ascii="Times New Roman"/>
                <w:b w:val="false"/>
                <w:i w:val="false"/>
                <w:color w:val="000000"/>
                <w:sz w:val="20"/>
              </w:rPr>
              <w:t>
дасты</w:t>
            </w:r>
            <w:r>
              <w:br/>
            </w:r>
            <w:r>
              <w:rPr>
                <w:rFonts w:ascii="Times New Roman"/>
                <w:b w:val="false"/>
                <w:i w:val="false"/>
                <w:color w:val="000000"/>
                <w:sz w:val="20"/>
              </w:rPr>
              <w:t>
ратын</w:t>
            </w:r>
            <w:r>
              <w:br/>
            </w:r>
            <w:r>
              <w:rPr>
                <w:rFonts w:ascii="Times New Roman"/>
                <w:b w:val="false"/>
                <w:i w:val="false"/>
                <w:color w:val="000000"/>
                <w:sz w:val="20"/>
              </w:rPr>
              <w:t>
жұмыс</w:t>
            </w:r>
            <w:r>
              <w:br/>
            </w:r>
            <w:r>
              <w:rPr>
                <w:rFonts w:ascii="Times New Roman"/>
                <w:b w:val="false"/>
                <w:i w:val="false"/>
                <w:color w:val="000000"/>
                <w:sz w:val="20"/>
              </w:rPr>
              <w:t>
орында</w:t>
            </w:r>
            <w:r>
              <w:br/>
            </w:r>
            <w:r>
              <w:rPr>
                <w:rFonts w:ascii="Times New Roman"/>
                <w:b w:val="false"/>
                <w:i w:val="false"/>
                <w:color w:val="000000"/>
                <w:sz w:val="20"/>
              </w:rPr>
              <w:t>
рының</w:t>
            </w:r>
            <w:r>
              <w:br/>
            </w:r>
            <w:r>
              <w:rPr>
                <w:rFonts w:ascii="Times New Roman"/>
                <w:b w:val="false"/>
                <w:i w:val="false"/>
                <w:color w:val="000000"/>
                <w:sz w:val="20"/>
              </w:rPr>
              <w:t>
саны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еңбека</w:t>
            </w:r>
            <w:r>
              <w:br/>
            </w:r>
            <w:r>
              <w:rPr>
                <w:rFonts w:ascii="Times New Roman"/>
                <w:b w:val="false"/>
                <w:i w:val="false"/>
                <w:color w:val="000000"/>
                <w:sz w:val="20"/>
              </w:rPr>
              <w:t>
қы мөл</w:t>
            </w:r>
            <w:r>
              <w:br/>
            </w:r>
            <w:r>
              <w:rPr>
                <w:rFonts w:ascii="Times New Roman"/>
                <w:b w:val="false"/>
                <w:i w:val="false"/>
                <w:color w:val="000000"/>
                <w:sz w:val="20"/>
              </w:rPr>
              <w:t>
шері,</w:t>
            </w:r>
            <w:r>
              <w:br/>
            </w:r>
            <w:r>
              <w:rPr>
                <w:rFonts w:ascii="Times New Roman"/>
                <w:b w:val="false"/>
                <w:i w:val="false"/>
                <w:color w:val="000000"/>
                <w:sz w:val="20"/>
              </w:rPr>
              <w:t>
тенге</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ұзақты</w:t>
            </w:r>
            <w:r>
              <w:br/>
            </w:r>
            <w:r>
              <w:rPr>
                <w:rFonts w:ascii="Times New Roman"/>
                <w:b w:val="false"/>
                <w:i w:val="false"/>
                <w:color w:val="000000"/>
                <w:sz w:val="20"/>
              </w:rPr>
              <w:t>
ғы ай</w:t>
            </w:r>
            <w:r>
              <w:br/>
            </w:r>
            <w:r>
              <w:rPr>
                <w:rFonts w:ascii="Times New Roman"/>
                <w:b w:val="false"/>
                <w:i w:val="false"/>
                <w:color w:val="000000"/>
                <w:sz w:val="20"/>
              </w:rPr>
              <w:t>
ларда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«Айыртаустрой</w:t>
            </w:r>
            <w:r>
              <w:br/>
            </w:r>
            <w:r>
              <w:rPr>
                <w:rFonts w:ascii="Times New Roman"/>
                <w:b w:val="false"/>
                <w:i w:val="false"/>
                <w:color w:val="000000"/>
                <w:sz w:val="20"/>
              </w:rPr>
              <w:t>
транс» жауапкершілігі шектеулі серіктестігі (келісім бойынша)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r>
              <w:br/>
            </w:r>
            <w:r>
              <w:rPr>
                <w:rFonts w:ascii="Times New Roman"/>
                <w:b w:val="false"/>
                <w:i w:val="false"/>
                <w:color w:val="000000"/>
                <w:sz w:val="20"/>
              </w:rPr>
              <w:t>
Есеп және аудит,</w:t>
            </w:r>
            <w:r>
              <w:br/>
            </w:r>
            <w:r>
              <w:rPr>
                <w:rFonts w:ascii="Times New Roman"/>
                <w:b w:val="false"/>
                <w:i w:val="false"/>
                <w:color w:val="000000"/>
                <w:sz w:val="20"/>
              </w:rPr>
              <w:t>
Құқықтану,</w:t>
            </w:r>
            <w:r>
              <w:br/>
            </w:r>
            <w:r>
              <w:rPr>
                <w:rFonts w:ascii="Times New Roman"/>
                <w:b w:val="false"/>
                <w:i w:val="false"/>
                <w:color w:val="000000"/>
                <w:sz w:val="20"/>
              </w:rPr>
              <w:t>
Іс жүргізу және мұрағаттану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r>
              <w:br/>
            </w:r>
            <w:r>
              <w:rPr>
                <w:rFonts w:ascii="Times New Roman"/>
                <w:b w:val="false"/>
                <w:i w:val="false"/>
                <w:color w:val="000000"/>
                <w:sz w:val="20"/>
              </w:rPr>
              <w:t>
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r>
              <w:br/>
            </w:r>
            <w:r>
              <w:rPr>
                <w:rFonts w:ascii="Times New Roman"/>
                <w:b w:val="false"/>
                <w:i w:val="false"/>
                <w:color w:val="000000"/>
                <w:sz w:val="20"/>
              </w:rPr>
              <w:t>
6</w:t>
            </w:r>
            <w:r>
              <w:br/>
            </w: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әкімдігінің шаруашылық жүргізу құқығындағы «Айыртау–</w:t>
            </w:r>
            <w:r>
              <w:br/>
            </w:r>
            <w:r>
              <w:rPr>
                <w:rFonts w:ascii="Times New Roman"/>
                <w:b w:val="false"/>
                <w:i w:val="false"/>
                <w:color w:val="000000"/>
                <w:sz w:val="20"/>
              </w:rPr>
              <w:t>
Қамқор» мемлекеттік коммуналдық кәсіпорны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Құқықтану,</w:t>
            </w:r>
            <w:r>
              <w:br/>
            </w:r>
            <w:r>
              <w:rPr>
                <w:rFonts w:ascii="Times New Roman"/>
                <w:b w:val="false"/>
                <w:i w:val="false"/>
                <w:color w:val="000000"/>
                <w:sz w:val="20"/>
              </w:rPr>
              <w:t>
Экономика,</w:t>
            </w:r>
            <w:r>
              <w:br/>
            </w:r>
            <w:r>
              <w:rPr>
                <w:rFonts w:ascii="Times New Roman"/>
                <w:b w:val="false"/>
                <w:i w:val="false"/>
                <w:color w:val="000000"/>
                <w:sz w:val="20"/>
              </w:rPr>
              <w:t>
Есеп және аудит,</w:t>
            </w:r>
            <w:r>
              <w:br/>
            </w:r>
            <w:r>
              <w:rPr>
                <w:rFonts w:ascii="Times New Roman"/>
                <w:b w:val="false"/>
                <w:i w:val="false"/>
                <w:color w:val="000000"/>
                <w:sz w:val="20"/>
              </w:rPr>
              <w:t>
Іс жүргізу және мұрағаттану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xml:space="preserve">
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r>
              <w:br/>
            </w:r>
            <w:r>
              <w:rPr>
                <w:rFonts w:ascii="Times New Roman"/>
                <w:b w:val="false"/>
                <w:i w:val="false"/>
                <w:color w:val="000000"/>
                <w:sz w:val="20"/>
              </w:rPr>
              <w:t>
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r>
              <w:br/>
            </w:r>
            <w:r>
              <w:rPr>
                <w:rFonts w:ascii="Times New Roman"/>
                <w:b w:val="false"/>
                <w:i w:val="false"/>
                <w:color w:val="000000"/>
                <w:sz w:val="20"/>
              </w:rPr>
              <w:t>
6</w:t>
            </w:r>
            <w:r>
              <w:br/>
            </w:r>
            <w:r>
              <w:rPr>
                <w:rFonts w:ascii="Times New Roman"/>
                <w:b w:val="false"/>
                <w:i w:val="false"/>
                <w:color w:val="000000"/>
                <w:sz w:val="20"/>
              </w:rPr>
              <w:t>
6</w:t>
            </w:r>
          </w:p>
        </w:tc>
      </w:tr>
      <w:tr>
        <w:trPr>
          <w:trHeight w:val="223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Солтүстік Қазақстан облысы Әділет Департаменті Айыртау ауданының Әділет басқармасы»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«Лобанов селолық округі әкімінің аппараты»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Құқықтану,</w:t>
            </w:r>
            <w:r>
              <w:br/>
            </w:r>
            <w:r>
              <w:rPr>
                <w:rFonts w:ascii="Times New Roman"/>
                <w:b w:val="false"/>
                <w:i w:val="false"/>
                <w:color w:val="000000"/>
                <w:sz w:val="20"/>
              </w:rPr>
              <w:t>
Есеп және аудит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xml:space="preserve">
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xml:space="preserve">
6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«Антоновка селолық округі әкімінің аппараты»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r>
              <w:br/>
            </w:r>
            <w:r>
              <w:rPr>
                <w:rFonts w:ascii="Times New Roman"/>
                <w:b w:val="false"/>
                <w:i w:val="false"/>
                <w:color w:val="000000"/>
                <w:sz w:val="20"/>
              </w:rPr>
              <w:t>
Қаржы,</w:t>
            </w:r>
            <w:r>
              <w:br/>
            </w:r>
            <w:r>
              <w:rPr>
                <w:rFonts w:ascii="Times New Roman"/>
                <w:b w:val="false"/>
                <w:i w:val="false"/>
                <w:color w:val="000000"/>
                <w:sz w:val="20"/>
              </w:rPr>
              <w:t>
Есеп және аудит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xml:space="preserve">
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r>
              <w:br/>
            </w:r>
            <w:r>
              <w:rPr>
                <w:rFonts w:ascii="Times New Roman"/>
                <w:b w:val="false"/>
                <w:i w:val="false"/>
                <w:color w:val="000000"/>
                <w:sz w:val="20"/>
              </w:rPr>
              <w:t>
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6</w:t>
            </w:r>
            <w:r>
              <w:br/>
            </w: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w:t>
            </w:r>
            <w:r>
              <w:br/>
            </w:r>
            <w:r>
              <w:rPr>
                <w:rFonts w:ascii="Times New Roman"/>
                <w:b w:val="false"/>
                <w:i w:val="false"/>
                <w:color w:val="000000"/>
                <w:sz w:val="20"/>
              </w:rPr>
              <w:t>
ка селолық округі әкімінің аппараты»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r>
              <w:br/>
            </w:r>
            <w:r>
              <w:rPr>
                <w:rFonts w:ascii="Times New Roman"/>
                <w:b w:val="false"/>
                <w:i w:val="false"/>
                <w:color w:val="000000"/>
                <w:sz w:val="20"/>
              </w:rPr>
              <w:t>
Есеп және аудит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xml:space="preserve">
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26 0002</w:t>
            </w:r>
            <w:r>
              <w:br/>
            </w:r>
            <w:r>
              <w:rPr>
                <w:rFonts w:ascii="Times New Roman"/>
                <w:b w:val="false"/>
                <w:i w:val="false"/>
                <w:color w:val="000000"/>
                <w:sz w:val="20"/>
              </w:rPr>
              <w:t>
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«Казанкасело</w:t>
            </w:r>
            <w:r>
              <w:br/>
            </w:r>
            <w:r>
              <w:rPr>
                <w:rFonts w:ascii="Times New Roman"/>
                <w:b w:val="false"/>
                <w:i w:val="false"/>
                <w:color w:val="000000"/>
                <w:sz w:val="20"/>
              </w:rPr>
              <w:t xml:space="preserve">
лық округі әкімінің аппараты» мемлекеттік мекемесі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Құқықтану,</w:t>
            </w:r>
            <w:r>
              <w:br/>
            </w:r>
            <w:r>
              <w:rPr>
                <w:rFonts w:ascii="Times New Roman"/>
                <w:b w:val="false"/>
                <w:i w:val="false"/>
                <w:color w:val="000000"/>
                <w:sz w:val="20"/>
              </w:rPr>
              <w:t>
Фермерлік шаруашылығы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xml:space="preserve">
2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xml:space="preserve">
6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құрылыс бөлімі»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ғимараттарды пайдалану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 селолық округі әкімінің аппараты»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r>
              <w:br/>
            </w:r>
            <w:r>
              <w:rPr>
                <w:rFonts w:ascii="Times New Roman"/>
                <w:b w:val="false"/>
                <w:i w:val="false"/>
                <w:color w:val="000000"/>
                <w:sz w:val="20"/>
              </w:rPr>
              <w:t xml:space="preserve">
Ақпараттық жүйелер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xml:space="preserve">
6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селолық округі әкімінің аппараты»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r>
              <w:br/>
            </w:r>
            <w:r>
              <w:rPr>
                <w:rFonts w:ascii="Times New Roman"/>
                <w:b w:val="false"/>
                <w:i w:val="false"/>
                <w:color w:val="000000"/>
                <w:sz w:val="20"/>
              </w:rPr>
              <w:t>
Құқықтану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«Сырымбет селолық округі әкімінің аппараты» мемлекеттік мекемесі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r>
              <w:br/>
            </w:r>
            <w:r>
              <w:rPr>
                <w:rFonts w:ascii="Times New Roman"/>
                <w:b w:val="false"/>
                <w:i w:val="false"/>
                <w:color w:val="000000"/>
                <w:sz w:val="20"/>
              </w:rPr>
              <w:t>
Ақпараттық жүйелер,</w:t>
            </w:r>
            <w:r>
              <w:br/>
            </w:r>
            <w:r>
              <w:rPr>
                <w:rFonts w:ascii="Times New Roman"/>
                <w:b w:val="false"/>
                <w:i w:val="false"/>
                <w:color w:val="000000"/>
                <w:sz w:val="20"/>
              </w:rPr>
              <w:t>
Экономика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w:t>
            </w:r>
            <w:r>
              <w:br/>
            </w:r>
            <w:r>
              <w:rPr>
                <w:rFonts w:ascii="Times New Roman"/>
                <w:b w:val="false"/>
                <w:i w:val="false"/>
                <w:color w:val="000000"/>
                <w:sz w:val="20"/>
              </w:rPr>
              <w:t xml:space="preserve">
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r>
              <w:br/>
            </w:r>
            <w:r>
              <w:rPr>
                <w:rFonts w:ascii="Times New Roman"/>
                <w:b w:val="false"/>
                <w:i w:val="false"/>
                <w:color w:val="000000"/>
                <w:sz w:val="20"/>
              </w:rPr>
              <w:t>
 </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r>
              <w:br/>
            </w:r>
            <w:r>
              <w:rPr>
                <w:rFonts w:ascii="Times New Roman"/>
                <w:b w:val="false"/>
                <w:i w:val="false"/>
                <w:color w:val="000000"/>
                <w:sz w:val="20"/>
              </w:rPr>
              <w:t>
 </w:t>
            </w:r>
            <w:r>
              <w:br/>
            </w: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селолық округі әкімінің аппараты»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r>
              <w:br/>
            </w:r>
            <w:r>
              <w:rPr>
                <w:rFonts w:ascii="Times New Roman"/>
                <w:b w:val="false"/>
                <w:i w:val="false"/>
                <w:color w:val="000000"/>
                <w:sz w:val="20"/>
              </w:rPr>
              <w:t>
Есеп және аудит,</w:t>
            </w:r>
            <w:r>
              <w:br/>
            </w:r>
            <w:r>
              <w:rPr>
                <w:rFonts w:ascii="Times New Roman"/>
                <w:b w:val="false"/>
                <w:i w:val="false"/>
                <w:color w:val="000000"/>
                <w:sz w:val="20"/>
              </w:rPr>
              <w:t>
Құқықтану,</w:t>
            </w:r>
            <w:r>
              <w:br/>
            </w:r>
            <w:r>
              <w:rPr>
                <w:rFonts w:ascii="Times New Roman"/>
                <w:b w:val="false"/>
                <w:i w:val="false"/>
                <w:color w:val="000000"/>
                <w:sz w:val="20"/>
              </w:rPr>
              <w:t xml:space="preserve">
Іс-жүргізу және мұрағаттану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xml:space="preserve">
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r>
              <w:br/>
            </w:r>
            <w:r>
              <w:rPr>
                <w:rFonts w:ascii="Times New Roman"/>
                <w:b w:val="false"/>
                <w:i w:val="false"/>
                <w:color w:val="000000"/>
                <w:sz w:val="20"/>
              </w:rPr>
              <w:t>
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r>
              <w:br/>
            </w:r>
            <w:r>
              <w:rPr>
                <w:rFonts w:ascii="Times New Roman"/>
                <w:b w:val="false"/>
                <w:i w:val="false"/>
                <w:color w:val="000000"/>
                <w:sz w:val="20"/>
              </w:rPr>
              <w:t>
6</w:t>
            </w:r>
            <w:r>
              <w:br/>
            </w:r>
            <w:r>
              <w:rPr>
                <w:rFonts w:ascii="Times New Roman"/>
                <w:b w:val="false"/>
                <w:i w:val="false"/>
                <w:color w:val="000000"/>
                <w:sz w:val="20"/>
              </w:rPr>
              <w:t xml:space="preserve">
6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«Баянтай» жауапкершілігі шектеулі серіктестігі (келісім бойынша)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механизациялау,</w:t>
            </w:r>
            <w:r>
              <w:br/>
            </w:r>
            <w:r>
              <w:rPr>
                <w:rFonts w:ascii="Times New Roman"/>
                <w:b w:val="false"/>
                <w:i w:val="false"/>
                <w:color w:val="000000"/>
                <w:sz w:val="20"/>
              </w:rPr>
              <w:t>
Құқықтану,</w:t>
            </w:r>
            <w:r>
              <w:br/>
            </w:r>
            <w:r>
              <w:rPr>
                <w:rFonts w:ascii="Times New Roman"/>
                <w:b w:val="false"/>
                <w:i w:val="false"/>
                <w:color w:val="000000"/>
                <w:sz w:val="20"/>
              </w:rPr>
              <w:t>
Агрономия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r>
              <w:br/>
            </w:r>
            <w:r>
              <w:rPr>
                <w:rFonts w:ascii="Times New Roman"/>
                <w:b w:val="false"/>
                <w:i w:val="false"/>
                <w:color w:val="000000"/>
                <w:sz w:val="20"/>
              </w:rPr>
              <w:t>
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6</w:t>
            </w:r>
            <w:r>
              <w:br/>
            </w:r>
            <w:r>
              <w:rPr>
                <w:rFonts w:ascii="Times New Roman"/>
                <w:b w:val="false"/>
                <w:i w:val="false"/>
                <w:color w:val="000000"/>
                <w:sz w:val="20"/>
              </w:rPr>
              <w:t xml:space="preserve">
6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жұмыспен қамту және әлеуметтік бағдарламалар бөлімі»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r>
              <w:br/>
            </w:r>
            <w:r>
              <w:rPr>
                <w:rFonts w:ascii="Times New Roman"/>
                <w:b w:val="false"/>
                <w:i w:val="false"/>
                <w:color w:val="000000"/>
                <w:sz w:val="20"/>
              </w:rPr>
              <w:t>
Экономика,</w:t>
            </w:r>
            <w:r>
              <w:br/>
            </w:r>
            <w:r>
              <w:rPr>
                <w:rFonts w:ascii="Times New Roman"/>
                <w:b w:val="false"/>
                <w:i w:val="false"/>
                <w:color w:val="000000"/>
                <w:sz w:val="20"/>
              </w:rPr>
              <w:t>
Құқықтану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r>
              <w:br/>
            </w:r>
            <w:r>
              <w:rPr>
                <w:rFonts w:ascii="Times New Roman"/>
                <w:b w:val="false"/>
                <w:i w:val="false"/>
                <w:color w:val="000000"/>
                <w:sz w:val="20"/>
              </w:rPr>
              <w:t xml:space="preserve">
6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ауыл шаруашылығы және ветеринария бөлімі»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r>
              <w:br/>
            </w:r>
            <w:r>
              <w:rPr>
                <w:rFonts w:ascii="Times New Roman"/>
                <w:b w:val="false"/>
                <w:i w:val="false"/>
                <w:color w:val="000000"/>
                <w:sz w:val="20"/>
              </w:rPr>
              <w:t>
Ветеринария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xml:space="preserve">
2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xml:space="preserve">
6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Құқықтану,</w:t>
            </w:r>
            <w:r>
              <w:br/>
            </w:r>
            <w:r>
              <w:rPr>
                <w:rFonts w:ascii="Times New Roman"/>
                <w:b w:val="false"/>
                <w:i w:val="false"/>
                <w:color w:val="000000"/>
                <w:sz w:val="20"/>
              </w:rPr>
              <w:t>
Тәрбие жұмысын ұйымдастыру,</w:t>
            </w:r>
            <w:r>
              <w:br/>
            </w:r>
            <w:r>
              <w:rPr>
                <w:rFonts w:ascii="Times New Roman"/>
                <w:b w:val="false"/>
                <w:i w:val="false"/>
                <w:color w:val="000000"/>
                <w:sz w:val="20"/>
              </w:rPr>
              <w:t>
Бастапқы білім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w:t>
            </w:r>
            <w:r>
              <w:br/>
            </w:r>
            <w:r>
              <w:rPr>
                <w:rFonts w:ascii="Times New Roman"/>
                <w:b w:val="false"/>
                <w:i w:val="false"/>
                <w:color w:val="000000"/>
                <w:sz w:val="20"/>
              </w:rPr>
              <w:t xml:space="preserve">
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r>
              <w:br/>
            </w:r>
            <w:r>
              <w:rPr>
                <w:rFonts w:ascii="Times New Roman"/>
                <w:b w:val="false"/>
                <w:i w:val="false"/>
                <w:color w:val="000000"/>
                <w:sz w:val="20"/>
              </w:rPr>
              <w:t>
 </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r>
              <w:br/>
            </w:r>
            <w:r>
              <w:rPr>
                <w:rFonts w:ascii="Times New Roman"/>
                <w:b w:val="false"/>
                <w:i w:val="false"/>
                <w:color w:val="000000"/>
                <w:sz w:val="20"/>
              </w:rPr>
              <w:t>
 </w:t>
            </w:r>
            <w:r>
              <w:br/>
            </w: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экономика және қаржы бөлімі»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r>
              <w:br/>
            </w:r>
            <w:r>
              <w:rPr>
                <w:rFonts w:ascii="Times New Roman"/>
                <w:b w:val="false"/>
                <w:i w:val="false"/>
                <w:color w:val="000000"/>
                <w:sz w:val="20"/>
              </w:rPr>
              <w:t>
Экономика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xml:space="preserve">
6 </w:t>
            </w:r>
          </w:p>
        </w:tc>
      </w:tr>
      <w:tr>
        <w:trPr>
          <w:trHeight w:val="5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жер қатынастары бөлімі»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Құқықтану,</w:t>
            </w:r>
            <w:r>
              <w:br/>
            </w:r>
            <w:r>
              <w:rPr>
                <w:rFonts w:ascii="Times New Roman"/>
                <w:b w:val="false"/>
                <w:i w:val="false"/>
                <w:color w:val="000000"/>
                <w:sz w:val="20"/>
              </w:rPr>
              <w:t>
Жергеорналастыру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және аграрлық техника,</w:t>
            </w:r>
            <w:r>
              <w:br/>
            </w:r>
            <w:r>
              <w:rPr>
                <w:rFonts w:ascii="Times New Roman"/>
                <w:b w:val="false"/>
                <w:i w:val="false"/>
                <w:color w:val="000000"/>
                <w:sz w:val="20"/>
              </w:rPr>
              <w:t>
Экономика,</w:t>
            </w:r>
            <w:r>
              <w:br/>
            </w:r>
            <w:r>
              <w:rPr>
                <w:rFonts w:ascii="Times New Roman"/>
                <w:b w:val="false"/>
                <w:i w:val="false"/>
                <w:color w:val="000000"/>
                <w:sz w:val="20"/>
              </w:rPr>
              <w:t>
Мемлекеттік жергілікті басқару,</w:t>
            </w:r>
            <w:r>
              <w:br/>
            </w:r>
            <w:r>
              <w:rPr>
                <w:rFonts w:ascii="Times New Roman"/>
                <w:b w:val="false"/>
                <w:i w:val="false"/>
                <w:color w:val="000000"/>
                <w:sz w:val="20"/>
              </w:rPr>
              <w:t>
Педагогика және психология,</w:t>
            </w:r>
            <w:r>
              <w:br/>
            </w:r>
            <w:r>
              <w:rPr>
                <w:rFonts w:ascii="Times New Roman"/>
                <w:b w:val="false"/>
                <w:i w:val="false"/>
                <w:color w:val="000000"/>
                <w:sz w:val="20"/>
              </w:rPr>
              <w:t>
Құқықтану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w:t>
            </w:r>
            <w:r>
              <w:br/>
            </w:r>
            <w:r>
              <w:rPr>
                <w:rFonts w:ascii="Times New Roman"/>
                <w:b w:val="false"/>
                <w:i w:val="false"/>
                <w:color w:val="000000"/>
                <w:sz w:val="20"/>
              </w:rPr>
              <w:t xml:space="preserve">
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26 000</w:t>
            </w:r>
            <w:r>
              <w:br/>
            </w:r>
            <w:r>
              <w:rPr>
                <w:rFonts w:ascii="Times New Roman"/>
                <w:b w:val="false"/>
                <w:i w:val="false"/>
                <w:color w:val="000000"/>
                <w:sz w:val="20"/>
              </w:rPr>
              <w:t>
26 000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26 000</w:t>
            </w:r>
            <w:r>
              <w:br/>
            </w:r>
            <w:r>
              <w:rPr>
                <w:rFonts w:ascii="Times New Roman"/>
                <w:b w:val="false"/>
                <w:i w:val="false"/>
                <w:color w:val="000000"/>
                <w:sz w:val="20"/>
              </w:rPr>
              <w:t>
 </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w:t>
            </w:r>
            <w:r>
              <w:br/>
            </w:r>
            <w:r>
              <w:rPr>
                <w:rFonts w:ascii="Times New Roman"/>
                <w:b w:val="false"/>
                <w:i w:val="false"/>
                <w:color w:val="000000"/>
                <w:sz w:val="20"/>
              </w:rPr>
              <w:t>
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w:t>
            </w:r>
            <w:r>
              <w:br/>
            </w:r>
            <w:r>
              <w:rPr>
                <w:rFonts w:ascii="Times New Roman"/>
                <w:b w:val="false"/>
                <w:i w:val="false"/>
                <w:color w:val="000000"/>
                <w:sz w:val="20"/>
              </w:rPr>
              <w:t>
 </w:t>
            </w:r>
            <w:r>
              <w:br/>
            </w: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 Солтүстік Қазақстан облысы Салық Департаменті</w:t>
            </w:r>
            <w:r>
              <w:br/>
            </w:r>
            <w:r>
              <w:rPr>
                <w:rFonts w:ascii="Times New Roman"/>
                <w:b w:val="false"/>
                <w:i w:val="false"/>
                <w:color w:val="000000"/>
                <w:sz w:val="20"/>
              </w:rPr>
              <w:t>
нің Айыртау ауданы бойынша салық басқармасы»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r>
              <w:br/>
            </w:r>
            <w:r>
              <w:rPr>
                <w:rFonts w:ascii="Times New Roman"/>
                <w:b w:val="false"/>
                <w:i w:val="false"/>
                <w:color w:val="000000"/>
                <w:sz w:val="20"/>
              </w:rPr>
              <w:t>
экономика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xml:space="preserve">
3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жұмыспен қамту орталығы»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r>
              <w:br/>
            </w:r>
            <w:r>
              <w:rPr>
                <w:rFonts w:ascii="Times New Roman"/>
                <w:b w:val="false"/>
                <w:i w:val="false"/>
                <w:color w:val="000000"/>
                <w:sz w:val="20"/>
              </w:rPr>
              <w:t>
Ақпараттық жүйелер,</w:t>
            </w:r>
            <w:r>
              <w:br/>
            </w:r>
            <w:r>
              <w:rPr>
                <w:rFonts w:ascii="Times New Roman"/>
                <w:b w:val="false"/>
                <w:i w:val="false"/>
                <w:color w:val="000000"/>
                <w:sz w:val="20"/>
              </w:rPr>
              <w:t>
Іс-жүргізу және мұрағаттану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w:t>
            </w:r>
            <w:r>
              <w:br/>
            </w: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r>
              <w:br/>
            </w:r>
            <w:r>
              <w:rPr>
                <w:rFonts w:ascii="Times New Roman"/>
                <w:b w:val="false"/>
                <w:i w:val="false"/>
                <w:color w:val="000000"/>
                <w:sz w:val="20"/>
              </w:rPr>
              <w:t>
 </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r>
              <w:br/>
            </w:r>
            <w:r>
              <w:rPr>
                <w:rFonts w:ascii="Times New Roman"/>
                <w:b w:val="false"/>
                <w:i w:val="false"/>
                <w:color w:val="000000"/>
                <w:sz w:val="20"/>
              </w:rPr>
              <w:t>
 </w:t>
            </w:r>
            <w:r>
              <w:br/>
            </w:r>
            <w:r>
              <w:rPr>
                <w:rFonts w:ascii="Times New Roman"/>
                <w:b w:val="false"/>
                <w:i w:val="false"/>
                <w:color w:val="000000"/>
                <w:sz w:val="20"/>
              </w:rPr>
              <w:t xml:space="preserve">
6 </w:t>
            </w:r>
          </w:p>
        </w:tc>
      </w:tr>
      <w:tr>
        <w:trPr>
          <w:trHeight w:val="5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«Жарқын СК» жауапкершілігі шектеулі серіктестігі (келісім бойынша)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r>
              <w:br/>
            </w:r>
            <w:r>
              <w:rPr>
                <w:rFonts w:ascii="Times New Roman"/>
                <w:b w:val="false"/>
                <w:i w:val="false"/>
                <w:color w:val="000000"/>
                <w:sz w:val="20"/>
              </w:rPr>
              <w:t>
Ауыл шаруашылығын механизациялау,</w:t>
            </w:r>
            <w:r>
              <w:br/>
            </w:r>
            <w:r>
              <w:rPr>
                <w:rFonts w:ascii="Times New Roman"/>
                <w:b w:val="false"/>
                <w:i w:val="false"/>
                <w:color w:val="000000"/>
                <w:sz w:val="20"/>
              </w:rPr>
              <w:t>
Агрономия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шаруашылық Министрлігі Ветеринариялық бақылау және қадағалау комитетінің Айыртау аудандық аумақтық инспекциясы»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r>
              <w:br/>
            </w:r>
            <w:r>
              <w:rPr>
                <w:rFonts w:ascii="Times New Roman"/>
                <w:b w:val="false"/>
                <w:i w:val="false"/>
                <w:color w:val="000000"/>
                <w:sz w:val="20"/>
              </w:rPr>
              <w:t>
Құқықтану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xml:space="preserve">
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соты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Құқықтану,</w:t>
            </w:r>
            <w:r>
              <w:br/>
            </w:r>
            <w:r>
              <w:rPr>
                <w:rFonts w:ascii="Times New Roman"/>
                <w:b w:val="false"/>
                <w:i w:val="false"/>
                <w:color w:val="000000"/>
                <w:sz w:val="20"/>
              </w:rPr>
              <w:t>
Педагогика және психология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xml:space="preserve">
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xml:space="preserve">
6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кәсіпкерлік бөлімі»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ішкі саясат бөлімі»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r>
              <w:br/>
            </w:r>
            <w:r>
              <w:rPr>
                <w:rFonts w:ascii="Times New Roman"/>
                <w:b w:val="false"/>
                <w:i w:val="false"/>
                <w:color w:val="000000"/>
                <w:sz w:val="20"/>
              </w:rPr>
              <w:t>
Педагогика және психология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«Данадорстрой</w:t>
            </w:r>
            <w:r>
              <w:br/>
            </w:r>
            <w:r>
              <w:rPr>
                <w:rFonts w:ascii="Times New Roman"/>
                <w:b w:val="false"/>
                <w:i w:val="false"/>
                <w:color w:val="000000"/>
                <w:sz w:val="20"/>
              </w:rPr>
              <w:t>
сервис» жауапкершілігі шектеулі серіктестігі (келісім бойынша)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r>
              <w:br/>
            </w:r>
            <w:r>
              <w:rPr>
                <w:rFonts w:ascii="Times New Roman"/>
                <w:b w:val="false"/>
                <w:i w:val="false"/>
                <w:color w:val="000000"/>
                <w:sz w:val="20"/>
              </w:rPr>
              <w:t>
Экономика,</w:t>
            </w:r>
            <w:r>
              <w:br/>
            </w:r>
            <w:r>
              <w:rPr>
                <w:rFonts w:ascii="Times New Roman"/>
                <w:b w:val="false"/>
                <w:i w:val="false"/>
                <w:color w:val="000000"/>
                <w:sz w:val="20"/>
              </w:rPr>
              <w:t>
Құқықтану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r>
              <w:br/>
            </w:r>
            <w:r>
              <w:rPr>
                <w:rFonts w:ascii="Times New Roman"/>
                <w:b w:val="false"/>
                <w:i w:val="false"/>
                <w:color w:val="000000"/>
                <w:sz w:val="20"/>
              </w:rPr>
              <w:t xml:space="preserve">
6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«Имантау селолық округі әкімінің аппараты»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r>
              <w:br/>
            </w:r>
            <w:r>
              <w:rPr>
                <w:rFonts w:ascii="Times New Roman"/>
                <w:b w:val="false"/>
                <w:i w:val="false"/>
                <w:color w:val="000000"/>
                <w:sz w:val="20"/>
              </w:rPr>
              <w:t>
Аударма ісі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xml:space="preserve">
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xml:space="preserve">
6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істер Департаменті Айыртау ауданының ішкі істер бөлімі»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Құқықтану,</w:t>
            </w:r>
            <w:r>
              <w:br/>
            </w:r>
            <w:r>
              <w:rPr>
                <w:rFonts w:ascii="Times New Roman"/>
                <w:b w:val="false"/>
                <w:i w:val="false"/>
                <w:color w:val="000000"/>
                <w:sz w:val="20"/>
              </w:rPr>
              <w:t>
Ақпараттық жүйелер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мұрағаты»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 Солтүстік Қазақстан облысы бойынша төтенше жағдайлар департаменті Айыртау ауданы бойынша төтенше жағдайлар бөлімі» мемлекеттік мекемесі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26 000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«Жер-Ана» жауапкершілігі шектеулі серіктестігі (келісім бойынша)</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механизациялау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сот актілерін орындау Комитеті Солтүстік Қазақстан облысы сот актілерін орындау Депар</w:t>
            </w:r>
            <w:r>
              <w:br/>
            </w:r>
            <w:r>
              <w:rPr>
                <w:rFonts w:ascii="Times New Roman"/>
                <w:b w:val="false"/>
                <w:i w:val="false"/>
                <w:color w:val="000000"/>
                <w:sz w:val="20"/>
              </w:rPr>
              <w:t>
таментінің Айыртау аумақтық бөлімі» филиалы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