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cecbe" w14:textId="c5cec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аудандық мәслихатының 2011 жылғы 21 желтоқсандағы "2012-2014 жылдарға арналған аудан бюджеті туралы" N 4-41-1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2012 жылғы 7 наурыздағы N 5-3-1 шешімі. Солтүстік Қазақстан облысының Әділет департаментінде 2012 жылғы 28 сәуірде N 13-3-157 тіркелді. Күші жойылды (Солтүстік Қазақстан облысы Айыртау ауданы мәслихатының 2015 жылғы 30 сәуірдегі N 3.2.3-2/61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(Солтүстік Қазақстан облысы Айыртау ауданы мәслихатының 30.04.2015 N 3.2.3-2/61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№ 95-ІV Қазақстан Республикасының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Республикасындағы жергілікті мемлекеттік басқару және өзін-өзі басқару туралы" 2001 жылғы 23 қаңтардағы № 148 Қазақстан Республикасының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төртінші шақырылымдағы қырық бірінші сессиясының "2012-2014 жылдарға арналған аудан бюджеті туралы" 2011 жылғы 21 желтоқсандағы № 4-41-1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10 қаңтардағы мемлекеттік тіркеу Тізілімінде № 13-3-148 тіркелген, 2012 жылғы 19 қаңтардағы, 2012 жылғы 26 қантардағы "Айыртау таңы", 2012 жылғы 19 қаңтардағы, 2012 жылғы 26 қантардағы "Айыртауские зори" газеттерінде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4 293 898,2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460 163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4 584,8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капиталдың сатылуынан түсімдер – 15 183,4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3 813 967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4 395 427,3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49183 мың теңге, оның ішінде: бюджеттік кредиттер – 53394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4211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алуға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сатып алудан түсетін түсімдері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(артықшылығы) – -150 712,1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(артықшылығын пайдалану) – 150 712,1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эпизоотияға қарсы іс-шаралар жүргізуге – 16573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мамандарға әлеуметтік қолдау іс-шараларын жүзеге асыру үшін - 5591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арнайы әлеуметтік қызметтер ұсынуға - 1644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1644 мың теңге - арнайы әлеуметтік қызмет көрсету стандарттарын енгізуге;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мектепке дейінгі білім ұйымдарында мемлекеттік білімдік тапсырысты іске асыруға - 62910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2011-2020 жылдарға арналған Қазақстан Республикасындағы білім беруді дамытудың мемлекеттік бағдарламасын іске асыруға– 20288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16388 мың теңге - негізгі орта және жалпы орта білім беретін мемлекеттік мекемелердегі физика, химия, биология кабинеттерін оқу жабдығымен жарақтандыруға;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3900 мың теңге - үйде оқитын мүгедек балаларды керек-жарақпен, бағдарламалық қамтумен қамтамасыз етуге;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жетім баланы (жетім балаларды) және ата-аналарының қамқорынсыз қалған баланы (балаларды) күтіп-ұстауға асыраушыларына (қамқоршыларына) ай сайынғы ақшалай қаражат төлемдері- 14600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мектеп мұғалімдеріне және мектепке дейінгі білім ұйымдарының тәрбиешілеріне біліктілік санаты үшін үстемеақы мөлшерін ұлғайтуға – 26081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"Республикалық бюджеттен берілетін нысаналы трансфертер есебінен "Назарбаев Зияткерлік мектептері" ДБҰ-ның оқу бағдарламалары бойынша біліктілікті арттырудан өткен мұғалімдерге еңбекақыны арттыру - 1656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Жұмыспен қамту 2020 бағдарламасы аясындағы іс-шараларды іске асыруға - 344 772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– барлығы 40402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субсидиялауға – 10073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көшуге арналған субсидиялар беру – 3841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халықты жұмыспен қамту орталықтарының қызметін қамтамасыз ету – 12 550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тәжірибесіне – 13938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– 304370 мың теңге Жұмыспен қамту 2020 бағдарламасы шеңберінде тұрғын жай салу және (немесе) сатып алу және инженерлік-коммуникациялық инфрақұрылымдарды дамыту (немесе) сатып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"Өңірлерді дамыту" Бағдарламасы аясында өңірлерді экономикалық дамытуға жәрдемдесу бойынша шараларды іске асыруда ауылдық (селолық) округтерін жайластыру мәселелерін шешуге – 5601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ауылдық елді мекендерде сумен жабдықтау жүйесін дамытуға – 351768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12),13),14) тармақшаларымен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"12) Жұмыспен қамту - 2020 бағдарламасы бойынша ауылдық елді мекендерді дамыту шеңберінде объектілерді жөндеу - 42 714 мың теңге, соның ішінде білім объектісін жөндеуге - 34 697 мың теңге, мәдениет объектісін жөндеуге – 8017 мың теңге;";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"13) Жұмыспен қамту 2020 бағдарламасының екінші бағыты шеңберінде жетіспейтін инженерлік-коммуникациялық инфрақұрылымды дамыту мен жайластыруға – 21 100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"Өңірлерді дамыту" бағдарламасы шеңберінде инженерлік инфрақұрылымын дамыту - 280 547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Аудан бюджетінде республикалық бюджеттен 2012 жылға бюджеттік несиелер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мамандарға әлеуметтік қолдау іс-шараларын жүзеге асыру үшін – 53 394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тармақша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Жұмыспен қамту 2020 бағдарламасы шеңберінде тұрғын жай салу және (немесе) сатып алу және инженерлік-коммуникациялық инфрақұрылымдарды дамыту (немесе) сатып алу – 92 748,4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11) тармақшасымен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заңды тұлғалардың жарғылық капиталын қалыптастыру немесе ұлғайту - 8 000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"11-1. 9-қосымшаға сәйкес аудан бюджетіндегі қаржылық жыл басына қалыптасқан бюджеттік қаражаттың бос қалдықтары және 2011 жылы пайдаланылмаған республикалық және облыстық бюджеттерден берілген нысаналы трансферттерді қайтару есебінен шығыстар көзделсін.";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 (қосы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кезектен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тыс IIІ сессиясының төрағасы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Жанахметов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Тілеубаева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 2012 жылы 11 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"Айыртау ауданының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және қаржы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 бастығы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Рамазанова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11 сәуірдегі № 5-3-1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жылғы 21 желтоқсандағы № 4-41-1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Айыртау ауданының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1167"/>
        <w:gridCol w:w="4"/>
        <w:gridCol w:w="1163"/>
        <w:gridCol w:w="5941"/>
        <w:gridCol w:w="3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4 293 898,2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 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 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3 813 967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3 813 967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3 813 967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4 395 427,3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ұйымдастыру және біржолғы талондарды сатудан түскен сомаларды толық алынуын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инфрақұрылымдарды дамыту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инфрақұрылымды дамытуға мен жайластыруға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"Өңірлерді дамыту" бағдарламасы шеңберінде инженерлік инфрақұрылымын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Бюджеттің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-150 712,1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Бюджеттің тапшылығын қаржыландыру (профициті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11 сәуірдегі № 5-3-1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жылғы 21 желтоқсандағы № 4-41-1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5-қосымша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селолық округтар бойынша бюджеттік бағдарламалар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348"/>
        <w:gridCol w:w="1349"/>
        <w:gridCol w:w="6198"/>
        <w:gridCol w:w="24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1897"/>
        <w:gridCol w:w="1898"/>
        <w:gridCol w:w="1569"/>
        <w:gridCol w:w="1570"/>
        <w:gridCol w:w="1570"/>
        <w:gridCol w:w="189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 селолық округтар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"Анто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 Мем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 Мем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"Жетікөл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 Мем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"Имантау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 Мем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1"/>
        <w:gridCol w:w="1461"/>
        <w:gridCol w:w="1766"/>
        <w:gridCol w:w="1461"/>
        <w:gridCol w:w="1766"/>
        <w:gridCol w:w="1461"/>
        <w:gridCol w:w="1462"/>
        <w:gridCol w:w="1462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"Қамсақ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"Констан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 Мем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"Нижний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"Украи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11 сәуірдегі № 5-3-1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жылғы 21 желтоқсандағы № 4-41-1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9-қосымша</w:t>
            </w:r>
          </w:p>
          <w:bookmarkEnd w:id="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жылдың 1 қаңтарына қалыптасқан бюджеттік қаражаттың бос қалдықтарын бағыттау және 2011 жылы пайдаланылмаған республикалық және облыстық бюджеттерден нысаналы трансферттерді қайтару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287"/>
        <w:gridCol w:w="1287"/>
        <w:gridCol w:w="1287"/>
        <w:gridCol w:w="4510"/>
        <w:gridCol w:w="298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инженерлік-коммуникациялық инфрақұрылымдарды салу және (немесе) сатып алу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