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9639" w14:textId="8e69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білім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2012 жылғы 31 шілдедегі N 297 қаулысы. Солтүстік Қазақстан облысының Әділет департаментінде 2012 жылғы 3 қыркүйекте N 1814 тіркелді. Күші жойылды - Солтүстік Қазақстан облысы Айыртау аудандық әкімдігінің 2012 жылғы 8 қазандағы N 405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әкімдігінің 2012.10.08 N 405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Заңының </w:t>
      </w:r>
      <w:r>
        <w:rPr>
          <w:rFonts w:ascii="Times New Roman"/>
          <w:b w:val="false"/>
          <w:i w:val="false"/>
          <w:color w:val="000000"/>
          <w:sz w:val="28"/>
        </w:rPr>
        <w:t>37-бабына</w:t>
      </w:r>
      <w:r>
        <w:rPr>
          <w:rFonts w:ascii="Times New Roman"/>
          <w:b w:val="false"/>
          <w:i w:val="false"/>
          <w:color w:val="000000"/>
          <w:sz w:val="28"/>
        </w:rPr>
        <w:t>, «Қазақстан Республикасы білім және ғылым министрлігінің мемлекеттік қызметтерінің стандарттарын бекіту туралы және Қазақстан Республикасы Үкіметінің 2007 жылғы 30 маусымдағы № 561 қаулысына өзгерістер енгізу туралы» Қазақстан Республикасы Үкіметінің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регламенттер бекітілсін:</w:t>
      </w:r>
      <w:r>
        <w:br/>
      </w:r>
      <w:r>
        <w:rPr>
          <w:rFonts w:ascii="Times New Roman"/>
          <w:b w:val="false"/>
          <w:i w:val="false"/>
          <w:color w:val="000000"/>
          <w:sz w:val="28"/>
        </w:rPr>
        <w:t>
      «Қорғаншылық және қамқоршылық жөнiнде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«Кәмелетке толмаған балаларға тиесiлi тұрғын үй алаңын айырбастауға немесе сатуға рұқсат беру үшiн нотариалды кеңсеге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w:t>
      </w:r>
      <w:r>
        <w:rPr>
          <w:rFonts w:ascii="Times New Roman"/>
          <w:b w:val="false"/>
          <w:i w:val="false"/>
          <w:color w:val="000000"/>
          <w:sz w:val="28"/>
        </w:rPr>
        <w:t>беруi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«Жетiмдердi, ата-анасының қамқорлығынсыз қалған балаларды әлеуметтiк қамсыздандыруға арналған құжаттарды </w:t>
      </w:r>
      <w:r>
        <w:rPr>
          <w:rFonts w:ascii="Times New Roman"/>
          <w:b w:val="false"/>
          <w:i w:val="false"/>
          <w:color w:val="000000"/>
          <w:sz w:val="28"/>
        </w:rPr>
        <w:t>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«Кәмелетке толмаған балаға тиесiлi тұрғын үй кепiлдiгiмен несие ресiмдеу үшiн банктерге рұқсаттар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Айыртау ауданының білім бөлімі» мемлекеттік мекемесінің бастығы Б.Ә.Төребекке жүктелсін.</w:t>
      </w:r>
      <w:r>
        <w:br/>
      </w:r>
      <w:r>
        <w:rPr>
          <w:rFonts w:ascii="Times New Roman"/>
          <w:b w:val="false"/>
          <w:i w:val="false"/>
          <w:color w:val="000000"/>
          <w:sz w:val="28"/>
        </w:rPr>
        <w:t>
</w:t>
      </w:r>
      <w:r>
        <w:rPr>
          <w:rFonts w:ascii="Times New Roman"/>
          <w:b w:val="false"/>
          <w:i w:val="false"/>
          <w:color w:val="000000"/>
          <w:sz w:val="28"/>
        </w:rPr>
        <w:t>
      3. Осы қаулы бірінші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Жанділдин</w:t>
      </w:r>
    </w:p>
    <w:bookmarkStart w:name="z10"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 № 297</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регламенті</w:t>
      </w:r>
    </w:p>
    <w:bookmarkStart w:name="z11"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Айыртау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Айыртау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«Солтүстік Қазақстан облысы Айыртау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қабылдауды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2" w:id="4"/>
    <w:p>
      <w:pPr>
        <w:spacing w:after="0"/>
        <w:ind w:left="0"/>
        <w:jc w:val="left"/>
      </w:pPr>
      <w:r>
        <w:rPr>
          <w:rFonts w:ascii="Times New Roman"/>
          <w:b/>
          <w:i w:val="false"/>
          <w:color w:val="000000"/>
        </w:rPr>
        <w:t xml:space="preserve"> 
2. Жалпы ережелер</w:t>
      </w:r>
    </w:p>
    <w:bookmarkEnd w:id="4"/>
    <w:bookmarkStart w:name="z13"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Айыртау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Айыртау аудандық бөлімі - тұрғылықты орны бойынша ХҚКО-мен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«Қорғаншылық және қамқорлықшылық жөнінде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қамқоршылық және қорғаншылық жөнінде анықтама беру (бұдан әрі – анықтама) немесе қызмет көрсетуден бас тарту туралы дәлелді жауап болып табылады.</w:t>
      </w:r>
    </w:p>
    <w:bookmarkEnd w:id="5"/>
    <w:bookmarkStart w:name="z18"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9" w:id="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asel55@yandtx.ru. интернет – 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қамқорлық және қорғаншылық жөнінде анықтама немесе, бас тарту туралы дәлелді жауап дайындайды, оны басшылыққа қол қоюға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құжатқа қол қояды; </w:t>
      </w:r>
      <w:r>
        <w:br/>
      </w:r>
      <w:r>
        <w:rPr>
          <w:rFonts w:ascii="Times New Roman"/>
          <w:b w:val="false"/>
          <w:i w:val="false"/>
          <w:color w:val="000000"/>
          <w:sz w:val="28"/>
        </w:rPr>
        <w:t>
      5) білім бөлімінің жауапты орындаушысы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қамқорлық және қорғаншылық жөнінде анықтама немесе қызмет көрсетуден бас тарту туралы дәлелді жауап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7"/>
    <w:bookmarkStart w:name="z24" w:id="8"/>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8"/>
    <w:bookmarkStart w:name="z25" w:id="9"/>
    <w:p>
      <w:pPr>
        <w:spacing w:after="0"/>
        <w:ind w:left="0"/>
        <w:jc w:val="both"/>
      </w:pPr>
      <w:r>
        <w:rPr>
          <w:rFonts w:ascii="Times New Roman"/>
          <w:b w:val="false"/>
          <w:i w:val="false"/>
          <w:color w:val="000000"/>
          <w:sz w:val="28"/>
        </w:rPr>
        <w:t>      13. Мемлекеттік қызмет алу үшін тұтынушы қажетті құжаттарды білім бөліміне және ХҚКО келесі құжаттарды тапсырады:</w:t>
      </w:r>
      <w:r>
        <w:br/>
      </w:r>
      <w:r>
        <w:rPr>
          <w:rFonts w:ascii="Times New Roman"/>
          <w:b w:val="false"/>
          <w:i w:val="false"/>
          <w:color w:val="000000"/>
          <w:sz w:val="28"/>
        </w:rPr>
        <w:t>
      1) қамқоршы (қорғаншы) тағайындау туралы жергілікті атқарушы органдары шешімінің көшірмесі;</w:t>
      </w:r>
      <w:r>
        <w:br/>
      </w:r>
      <w:r>
        <w:rPr>
          <w:rFonts w:ascii="Times New Roman"/>
          <w:b w:val="false"/>
          <w:i w:val="false"/>
          <w:color w:val="000000"/>
          <w:sz w:val="28"/>
        </w:rPr>
        <w:t>
      2) қамқоршының (қорғаншының) жеке куәлігінің түпнұсқасы мен көшірмесі;</w:t>
      </w:r>
      <w:r>
        <w:br/>
      </w:r>
      <w:r>
        <w:rPr>
          <w:rFonts w:ascii="Times New Roman"/>
          <w:b w:val="false"/>
          <w:i w:val="false"/>
          <w:color w:val="000000"/>
          <w:sz w:val="28"/>
        </w:rPr>
        <w:t>
      3) баланың жеке тұлғасын растайтын құжаттың түпнұсқасы мен көшірмесі;</w:t>
      </w:r>
      <w:r>
        <w:br/>
      </w:r>
      <w:r>
        <w:rPr>
          <w:rFonts w:ascii="Times New Roman"/>
          <w:b w:val="false"/>
          <w:i w:val="false"/>
          <w:color w:val="000000"/>
          <w:sz w:val="28"/>
        </w:rPr>
        <w:t>
      4) тұрғылықты орнынан анықтама.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9"/>
    <w:bookmarkStart w:name="z28" w:id="10"/>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0"/>
    <w:bookmarkStart w:name="z29" w:id="1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1"/>
    <w:bookmarkStart w:name="z30" w:id="1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2136"/>
        <w:gridCol w:w="3653"/>
        <w:gridCol w:w="3601"/>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ауданының білім бөлімі» мемлекеттік мекемесі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МКР, 20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8-(71533)-2-71-56</w:t>
            </w:r>
          </w:p>
        </w:tc>
      </w:tr>
    </w:tbl>
    <w:bookmarkStart w:name="z31" w:id="13"/>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93"/>
        <w:gridCol w:w="2433"/>
        <w:gridCol w:w="2213"/>
        <w:gridCol w:w="34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республикалық мемлекеттік кәсіпорны «Халыққа қызмет көрсету орталығы» филиа-лының Айыртау аудандық бөлімі - ХҚКО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Сыздықов көшесі, 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bl>
    <w:bookmarkStart w:name="z32" w:id="14"/>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 _________АНЫҚТАМА</w:t>
      </w:r>
    </w:p>
    <w:p>
      <w:pPr>
        <w:spacing w:after="0"/>
        <w:ind w:left="0"/>
        <w:jc w:val="both"/>
      </w:pPr>
      <w:r>
        <w:rPr>
          <w:rFonts w:ascii="Times New Roman"/>
          <w:b w:val="false"/>
          <w:i w:val="false"/>
          <w:color w:val="000000"/>
          <w:sz w:val="28"/>
        </w:rPr>
        <w:t>      Осы анықтама _______________________________________ қаласы</w:t>
      </w:r>
    </w:p>
    <w:p>
      <w:pPr>
        <w:spacing w:after="0"/>
        <w:ind w:left="0"/>
        <w:jc w:val="both"/>
      </w:pPr>
      <w:r>
        <w:rPr>
          <w:rFonts w:ascii="Times New Roman"/>
          <w:b w:val="false"/>
          <w:i w:val="false"/>
          <w:color w:val="000000"/>
          <w:sz w:val="28"/>
        </w:rPr>
        <w:t>_________________________ көшесі,№__ үй, №__ пәтерде тұратын азамат (азаматша) _________________________________________________</w:t>
      </w:r>
    </w:p>
    <w:p>
      <w:pPr>
        <w:spacing w:after="0"/>
        <w:ind w:left="0"/>
        <w:jc w:val="both"/>
      </w:pPr>
      <w:r>
        <w:rPr>
          <w:rFonts w:ascii="Times New Roman"/>
          <w:b w:val="false"/>
          <w:i w:val="false"/>
          <w:color w:val="000000"/>
          <w:sz w:val="28"/>
        </w:rPr>
        <w:t>ол шын мәнінде (қала, аудан) әкімінің 200__ жылғы «__» _______ № ______ шешіміне сәйкес 19__ жылғы «__» _________ туылған __________________________________________________________________</w:t>
      </w:r>
    </w:p>
    <w:p>
      <w:pPr>
        <w:spacing w:after="0"/>
        <w:ind w:left="0"/>
        <w:jc w:val="both"/>
      </w:pPr>
      <w:r>
        <w:rPr>
          <w:rFonts w:ascii="Times New Roman"/>
          <w:b w:val="false"/>
          <w:i w:val="false"/>
          <w:color w:val="000000"/>
          <w:sz w:val="28"/>
        </w:rPr>
        <w:t>және оның мүлкіне (мүлкінің тізімдемесі істе тігулі, мүлкі жоқ) қорғаншы (қамқоршы) болып тағайындалды.</w:t>
      </w:r>
    </w:p>
    <w:p>
      <w:pPr>
        <w:spacing w:after="0"/>
        <w:ind w:left="0"/>
        <w:jc w:val="both"/>
      </w:pPr>
      <w:r>
        <w:rPr>
          <w:rFonts w:ascii="Times New Roman"/>
          <w:b w:val="false"/>
          <w:i w:val="false"/>
          <w:color w:val="000000"/>
          <w:sz w:val="28"/>
        </w:rPr>
        <w:t>Қорғаншыға (қамқоршыға) қамқорлыққа алынушыны тәрбиелеу, оқыту, қоғамдық пайдалы қызметке даярлау және оның жеке мүліктік құқықтарын қорғау және сақтау, сотта және барлық мемлекеттік мекемелерде арнайы өкілеттіксіз оның өкілі болу туралы міндеті жүктеледі.</w:t>
      </w:r>
    </w:p>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ауданының білім</w:t>
      </w:r>
      <w:r>
        <w:br/>
      </w:r>
      <w:r>
        <w:rPr>
          <w:rFonts w:ascii="Times New Roman"/>
          <w:b w:val="false"/>
          <w:i w:val="false"/>
          <w:color w:val="000000"/>
          <w:sz w:val="28"/>
        </w:rPr>
        <w:t>
      бөлімінің бастығы _______________ 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33" w:id="1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73"/>
        <w:gridCol w:w="2013"/>
        <w:gridCol w:w="2113"/>
        <w:gridCol w:w="1913"/>
        <w:gridCol w:w="20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 си</w:t>
            </w:r>
            <w:r>
              <w:br/>
            </w:r>
            <w:r>
              <w:rPr>
                <w:rFonts w:ascii="Times New Roman"/>
                <w:b w:val="false"/>
                <w:i w:val="false"/>
                <w:color w:val="000000"/>
                <w:sz w:val="20"/>
              </w:rPr>
              <w:t xml:space="preserve">
паттамасы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w:t>
            </w:r>
            <w:r>
              <w:br/>
            </w:r>
            <w:r>
              <w:rPr>
                <w:rFonts w:ascii="Times New Roman"/>
                <w:b w:val="false"/>
                <w:i w:val="false"/>
                <w:color w:val="000000"/>
                <w:sz w:val="20"/>
              </w:rPr>
              <w:t>
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 ұй</w:t>
            </w:r>
            <w:r>
              <w:br/>
            </w:r>
            <w:r>
              <w:rPr>
                <w:rFonts w:ascii="Times New Roman"/>
                <w:b w:val="false"/>
                <w:i w:val="false"/>
                <w:color w:val="000000"/>
                <w:sz w:val="20"/>
              </w:rPr>
              <w:t>
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2593"/>
        <w:gridCol w:w="2813"/>
        <w:gridCol w:w="2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ұйымдастырушылық-</w:t>
            </w:r>
            <w:r>
              <w:br/>
            </w:r>
            <w:r>
              <w:rPr>
                <w:rFonts w:ascii="Times New Roman"/>
                <w:b w:val="false"/>
                <w:i w:val="false"/>
                <w:color w:val="000000"/>
                <w:sz w:val="20"/>
              </w:rPr>
              <w:t>
өкімдік шешім)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633"/>
        <w:gridCol w:w="33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873"/>
        <w:gridCol w:w="3113"/>
        <w:gridCol w:w="309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633"/>
        <w:gridCol w:w="2822"/>
        <w:gridCol w:w="3072"/>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әрекет. Құжаттарды қарап, анықтамаға қол қою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9723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72300" cy="67564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8298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29800" cy="59436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w:t>
      </w:r>
      <w:r>
        <w:br/>
      </w:r>
      <w:r>
        <w:rPr>
          <w:rFonts w:ascii="Times New Roman"/>
          <w:b w:val="false"/>
          <w:i w:val="false"/>
          <w:color w:val="000000"/>
          <w:sz w:val="28"/>
        </w:rPr>
        <w:t>
№ 297 қаулысымен бекітілді</w:t>
      </w:r>
    </w:p>
    <w:bookmarkEnd w:id="17"/>
    <w:p>
      <w:pPr>
        <w:spacing w:after="0"/>
        <w:ind w:left="0"/>
        <w:jc w:val="left"/>
      </w:pPr>
      <w:r>
        <w:rPr>
          <w:rFonts w:ascii="Times New Roman"/>
          <w:b/>
          <w:i w:val="false"/>
          <w:color w:val="000000"/>
        </w:rPr>
        <w:t xml:space="preserve">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w:t>
      </w:r>
    </w:p>
    <w:bookmarkStart w:name="z36" w:id="18"/>
    <w:p>
      <w:pPr>
        <w:spacing w:after="0"/>
        <w:ind w:left="0"/>
        <w:jc w:val="left"/>
      </w:pPr>
      <w:r>
        <w:rPr>
          <w:rFonts w:ascii="Times New Roman"/>
          <w:b/>
          <w:i w:val="false"/>
          <w:color w:val="000000"/>
        </w:rPr>
        <w:t xml:space="preserve"> 
1. Негізгі ұғымдар</w:t>
      </w:r>
    </w:p>
    <w:bookmarkEnd w:id="18"/>
    <w:p>
      <w:pPr>
        <w:spacing w:after="0"/>
        <w:ind w:left="0"/>
        <w:jc w:val="both"/>
      </w:pPr>
      <w:r>
        <w:rPr>
          <w:rFonts w:ascii="Times New Roman"/>
          <w:b w:val="false"/>
          <w:i w:val="false"/>
          <w:color w:val="000000"/>
          <w:sz w:val="28"/>
        </w:rPr>
        <w:t xml:space="preserve">      1. Осы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«Солтүстік Қазақстан облысы Айыртау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Айыртау ауданының білім бөлімі» мемлекеттік мекемесінің басшылығы;</w:t>
      </w:r>
      <w:r>
        <w:br/>
      </w:r>
      <w:r>
        <w:rPr>
          <w:rFonts w:ascii="Times New Roman"/>
          <w:b w:val="false"/>
          <w:i w:val="false"/>
          <w:color w:val="000000"/>
          <w:sz w:val="28"/>
        </w:rPr>
        <w:t>
      3) білім бөлімінің жауапты орындаушысы – лауазымдық нұсқаулыққа сәйкес міндеттер жүктелген «Солтүстік Қазақстан облысы Айыртау ауданының білім бөлімі» мемлекеттік мекемесінің маманы;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қабылдауды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37" w:id="19"/>
    <w:p>
      <w:pPr>
        <w:spacing w:after="0"/>
        <w:ind w:left="0"/>
        <w:jc w:val="left"/>
      </w:pPr>
      <w:r>
        <w:rPr>
          <w:rFonts w:ascii="Times New Roman"/>
          <w:b/>
          <w:i w:val="false"/>
          <w:color w:val="000000"/>
        </w:rPr>
        <w:t xml:space="preserve"> 
2. Жалпы ережелер</w:t>
      </w:r>
    </w:p>
    <w:bookmarkEnd w:id="19"/>
    <w:bookmarkStart w:name="z38" w:id="2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Айыртау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Айыртау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 кеңсеге анықтама беру (бұдан әрі – анықтама), немесе қызмет беруден бас тарту туралы дәлелді жауап болып табылады.</w:t>
      </w:r>
    </w:p>
    <w:bookmarkEnd w:id="20"/>
    <w:bookmarkStart w:name="z43" w:id="2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1"/>
    <w:bookmarkStart w:name="z44" w:id="22"/>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asel55@yandtx.ru.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білім бөліміне тапсырған сәттен бастап (құжаттарды қабылдау және тапсыру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білім бөлімі арқылы:</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бұрыштамасын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 кеңсеге анықтама (бұдан әрі - анықтама) немесе дәлелді бас тарту дайындайды, оны білім бөлімінің басшылығына қол қоюға жолдайды;</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анықтама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құжаттарға тіркеу жүргізеді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жасап,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 кеңсеге анықтамалар немесе бас тарту туралы дәлелді жауап дайындайды, оны білім бөлімінің басшылығына қол қоюға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22"/>
    <w:bookmarkStart w:name="z49" w:id="23"/>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23"/>
    <w:bookmarkStart w:name="z50" w:id="24"/>
    <w:p>
      <w:pPr>
        <w:spacing w:after="0"/>
        <w:ind w:left="0"/>
        <w:jc w:val="both"/>
      </w:pPr>
      <w:r>
        <w:rPr>
          <w:rFonts w:ascii="Times New Roman"/>
          <w:b w:val="false"/>
          <w:i w:val="false"/>
          <w:color w:val="000000"/>
          <w:sz w:val="28"/>
        </w:rPr>
        <w:t xml:space="preserve">      13. Тұтынушыға мемлекеттік қызметті алу үшін білім бөліміне немесе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тұрғын үйді беру туралы екі ата-анасының (ерлі-зайыптылардың) немесе оларды алмастыратын адамдардың (қорғаншылар (қамқоршылар), патронат тәрбиешілер) нотариалды куәландырған өтініші, кепілді тұрғын үйді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(мекенжайлық анықтама, село және/немесе ауыл әкімдерінің анықтамасы);</w:t>
      </w:r>
      <w:r>
        <w:br/>
      </w:r>
      <w:r>
        <w:rPr>
          <w:rFonts w:ascii="Times New Roman"/>
          <w:b w:val="false"/>
          <w:i w:val="false"/>
          <w:color w:val="000000"/>
          <w:sz w:val="28"/>
        </w:rPr>
        <w:t>
      4) кәмелетке толмаған балаға қатысты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24"/>
    <w:bookmarkStart w:name="z53" w:id="25"/>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25"/>
    <w:bookmarkStart w:name="z54" w:id="2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26"/>
    <w:bookmarkStart w:name="z55" w:id="27"/>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1-қосымша</w:t>
      </w:r>
    </w:p>
    <w:bookmarkEnd w:id="2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2136"/>
        <w:gridCol w:w="3653"/>
        <w:gridCol w:w="3601"/>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ауданының білім бөлімі» мемлекеттік мекемесі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МКР, 20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8-(71533)-2-71-56</w:t>
            </w:r>
          </w:p>
        </w:tc>
      </w:tr>
    </w:tbl>
    <w:bookmarkStart w:name="z56" w:id="28"/>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93"/>
        <w:gridCol w:w="2433"/>
        <w:gridCol w:w="2213"/>
        <w:gridCol w:w="34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республикалық мемлекеттік кәсіпорны «Халыққа қызмет көрсету орталығы» филиа-лының Айыртау аудандық бөлімі - ХҚКО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Сыздықов көшесі, 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bl>
    <w:bookmarkStart w:name="z57" w:id="29"/>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3-қосымша</w:t>
      </w:r>
    </w:p>
    <w:bookmarkEnd w:id="29"/>
    <w:p>
      <w:pPr>
        <w:spacing w:after="0"/>
        <w:ind w:left="0"/>
        <w:jc w:val="both"/>
      </w:pPr>
      <w:r>
        <w:rPr>
          <w:rFonts w:ascii="Times New Roman"/>
          <w:b w:val="false"/>
          <w:i w:val="false"/>
          <w:color w:val="000000"/>
          <w:sz w:val="28"/>
        </w:rPr>
        <w:t>Қазақстан Республикасы «Солтүстік Қазақстан облысы Айыртау ауданының білім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«Солтүстік Қазақстан облысы Айыртау ауданының білім бөлімі» ММ Қазақстан Республикасы Азаматтық кодексінің 22-24-баптарына, «Тұрғын үй қатынастары туралы» Қазақстан Республикасы Заңының 13 бабының 3 тармағына, «Неке (ерлі-зайыптылық) және отбасы туралы» Қазақстан Республикасының 2011 жылғы 26 желтоқсандағы Кодексінің 66, 128 баптарына сәйкес, кәмелетке толмаған балалар мүддесіне әрекет ететін 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xml:space="preserve">      Айыртау ауданының білім </w:t>
      </w:r>
      <w:r>
        <w:br/>
      </w:r>
      <w:r>
        <w:rPr>
          <w:rFonts w:ascii="Times New Roman"/>
          <w:b w:val="false"/>
          <w:i w:val="false"/>
          <w:color w:val="000000"/>
          <w:sz w:val="28"/>
        </w:rPr>
        <w:t>
      бөлімі бастығының орынбасары __________ 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58" w:id="30"/>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4-қосымша</w:t>
      </w:r>
    </w:p>
    <w:bookmarkEnd w:id="30"/>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Айыртау ауданының білім бөлімі» ММ</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қойып, «келісемін» деген сөзді жазады) </w:t>
      </w:r>
    </w:p>
    <w:p>
      <w:pPr>
        <w:spacing w:after="0"/>
        <w:ind w:left="0"/>
        <w:jc w:val="both"/>
      </w:pPr>
      <w:r>
        <w:rPr>
          <w:rFonts w:ascii="Times New Roman"/>
          <w:b w:val="false"/>
          <w:i w:val="false"/>
          <w:color w:val="000000"/>
          <w:sz w:val="28"/>
        </w:rPr>
        <w:t>Әкесі туралы мәліметтер 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w:t>
      </w:r>
    </w:p>
    <w:bookmarkStart w:name="z59" w:id="31"/>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5-қосымша</w:t>
      </w:r>
    </w:p>
    <w:bookmarkEnd w:id="31"/>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73"/>
        <w:gridCol w:w="2013"/>
        <w:gridCol w:w="2113"/>
        <w:gridCol w:w="1913"/>
        <w:gridCol w:w="20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 си</w:t>
            </w:r>
            <w:r>
              <w:br/>
            </w:r>
            <w:r>
              <w:rPr>
                <w:rFonts w:ascii="Times New Roman"/>
                <w:b w:val="false"/>
                <w:i w:val="false"/>
                <w:color w:val="000000"/>
                <w:sz w:val="20"/>
              </w:rPr>
              <w:t xml:space="preserve">
паттамасы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w:t>
            </w:r>
            <w:r>
              <w:br/>
            </w:r>
            <w:r>
              <w:rPr>
                <w:rFonts w:ascii="Times New Roman"/>
                <w:b w:val="false"/>
                <w:i w:val="false"/>
                <w:color w:val="000000"/>
                <w:sz w:val="20"/>
              </w:rPr>
              <w:t>
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 ұй</w:t>
            </w:r>
            <w:r>
              <w:br/>
            </w:r>
            <w:r>
              <w:rPr>
                <w:rFonts w:ascii="Times New Roman"/>
                <w:b w:val="false"/>
                <w:i w:val="false"/>
                <w:color w:val="000000"/>
                <w:sz w:val="20"/>
              </w:rPr>
              <w:t>
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2593"/>
        <w:gridCol w:w="2813"/>
        <w:gridCol w:w="2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ұйымдастырушылық-</w:t>
            </w:r>
            <w:r>
              <w:br/>
            </w:r>
            <w:r>
              <w:rPr>
                <w:rFonts w:ascii="Times New Roman"/>
                <w:b w:val="false"/>
                <w:i w:val="false"/>
                <w:color w:val="000000"/>
                <w:sz w:val="20"/>
              </w:rPr>
              <w:t>
өкімдік шешім)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633"/>
        <w:gridCol w:w="33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873"/>
        <w:gridCol w:w="3113"/>
        <w:gridCol w:w="309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633"/>
        <w:gridCol w:w="2822"/>
        <w:gridCol w:w="3072"/>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әрекет. Құжаттарды қарап, анықтамаға қол қою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2"/>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6-қосымша</w:t>
      </w:r>
    </w:p>
    <w:bookmarkEnd w:id="3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9723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72300" cy="5422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842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842500" cy="5956300"/>
                    </a:xfrm>
                    <a:prstGeom prst="rect">
                      <a:avLst/>
                    </a:prstGeom>
                  </pic:spPr>
                </pic:pic>
              </a:graphicData>
            </a:graphic>
          </wp:inline>
        </w:drawing>
      </w:r>
    </w:p>
    <w:bookmarkStart w:name="z61" w:id="33"/>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w:t>
      </w:r>
      <w:r>
        <w:br/>
      </w:r>
      <w:r>
        <w:rPr>
          <w:rFonts w:ascii="Times New Roman"/>
          <w:b w:val="false"/>
          <w:i w:val="false"/>
          <w:color w:val="000000"/>
          <w:sz w:val="28"/>
        </w:rPr>
        <w:t>
№ 297 қаулысымен бекітілді</w:t>
      </w:r>
    </w:p>
    <w:bookmarkEnd w:id="33"/>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w:t>
      </w:r>
    </w:p>
    <w:bookmarkStart w:name="z62" w:id="34"/>
    <w:p>
      <w:pPr>
        <w:spacing w:after="0"/>
        <w:ind w:left="0"/>
        <w:jc w:val="left"/>
      </w:pPr>
      <w:r>
        <w:rPr>
          <w:rFonts w:ascii="Times New Roman"/>
          <w:b/>
          <w:i w:val="false"/>
          <w:color w:val="000000"/>
        </w:rPr>
        <w:t xml:space="preserve"> 
1. Негізгі ұғымдар</w:t>
      </w:r>
    </w:p>
    <w:bookmarkEnd w:id="34"/>
    <w:p>
      <w:pPr>
        <w:spacing w:after="0"/>
        <w:ind w:left="0"/>
        <w:jc w:val="both"/>
      </w:pPr>
      <w:r>
        <w:rPr>
          <w:rFonts w:ascii="Times New Roman"/>
          <w:b w:val="false"/>
          <w:i w:val="false"/>
          <w:color w:val="000000"/>
          <w:sz w:val="28"/>
        </w:rPr>
        <w:t xml:space="preserve">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«Солтүстік Қазақстан облысы Айыртау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Айыртау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«Солтүстік Қазақстан облысы Айыртау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қабылдауды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63" w:id="35"/>
    <w:p>
      <w:pPr>
        <w:spacing w:after="0"/>
        <w:ind w:left="0"/>
        <w:jc w:val="left"/>
      </w:pPr>
      <w:r>
        <w:rPr>
          <w:rFonts w:ascii="Times New Roman"/>
          <w:b/>
          <w:i w:val="false"/>
          <w:color w:val="000000"/>
        </w:rPr>
        <w:t xml:space="preserve"> 
2. Жалпы ережелер</w:t>
      </w:r>
    </w:p>
    <w:bookmarkEnd w:id="35"/>
    <w:bookmarkStart w:name="z64" w:id="36"/>
    <w:p>
      <w:pPr>
        <w:spacing w:after="0"/>
        <w:ind w:left="0"/>
        <w:jc w:val="both"/>
      </w:pPr>
      <w:r>
        <w:rPr>
          <w:rFonts w:ascii="Times New Roman"/>
          <w:b w:val="false"/>
          <w:i w:val="false"/>
          <w:color w:val="000000"/>
          <w:sz w:val="28"/>
        </w:rPr>
        <w:t>      2. Осы мемлекеттік қызмет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Айыртау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Айыртау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w:t>
      </w:r>
      <w:r>
        <w:rPr>
          <w:rFonts w:ascii="Times New Roman"/>
          <w:b w:val="false"/>
          <w:i w:val="false"/>
          <w:color w:val="000000"/>
          <w:sz w:val="28"/>
        </w:rPr>
        <w:t>, Қазақстан Республикасы Үкіметінің 2010 жылғы 26 ақпандағы № 140 қаулысымен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Тұтынушыға көрсетілетін мемлекеттік қызмет нәтижесі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зейнетақы жинағын алуға анықтама, кәмелетке толмаған балаларға тиесілі мүлікті ресімдеу үшін Қазақстан Республикасы Ішкі істер министрлігі Жол полициясы комитетінің аумақтық бөлімшелеріне анықтама - келісім беру (бұдан әрі – анықтама) немесе қызметті ұсынудан бас тарту туралы дәлелді жауап болып табылады.</w:t>
      </w:r>
    </w:p>
    <w:bookmarkEnd w:id="36"/>
    <w:bookmarkStart w:name="z69" w:id="3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7"/>
    <w:bookmarkStart w:name="z70" w:id="38"/>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1 және 2 қосымшасында көрсетілген мекенжайлардағы білім бөлімі мен ХҚКО фойелерінде орналасқан стендтерінде, сондай-ақ білім бөлімінің asel55@yandtx.ru. интернет–ресурсында орналастырылған.</w:t>
      </w:r>
      <w:r>
        <w:br/>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зейнетақы жинақтарын алуға анықтама кәмелетке толмаған балаларға тиесілі мүлікке қатысты әрекеттерді жүзеге асыруға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басшылыққа қол қоюға жолдайды;</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құжатқа қол қояды; </w:t>
      </w:r>
      <w:r>
        <w:br/>
      </w:r>
      <w:r>
        <w:rPr>
          <w:rFonts w:ascii="Times New Roman"/>
          <w:b w:val="false"/>
          <w:i w:val="false"/>
          <w:color w:val="000000"/>
          <w:sz w:val="28"/>
        </w:rPr>
        <w:t>
      5) білім бөлімінің жауапты орындаушысы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зейнетақы жинақтарын алуға анықтама, кәмелетке толмаған балаларға тиесілі мүлікке қатысты әрекет етуге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38"/>
    <w:bookmarkStart w:name="z75" w:id="39"/>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39"/>
    <w:bookmarkStart w:name="z76" w:id="40"/>
    <w:p>
      <w:pPr>
        <w:spacing w:after="0"/>
        <w:ind w:left="0"/>
        <w:jc w:val="both"/>
      </w:pPr>
      <w:r>
        <w:rPr>
          <w:rFonts w:ascii="Times New Roman"/>
          <w:b w:val="false"/>
          <w:i w:val="false"/>
          <w:color w:val="000000"/>
          <w:sz w:val="28"/>
        </w:rPr>
        <w:t>      13. Тұтынушы мемлекеттік қызмет алу үшін келесі құжаттарды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кәмелетке толмаған баланың ата-анасының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ерлі-зайыптылардың немесе оларды алмастыратын адамдардың (қорғаншылар (қамқоршылар), патронат тәрбиешілер) жеке куәліктерінің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неке туралы куәлігінің түпнұсқасы мен көшірмесі;</w:t>
      </w:r>
      <w:r>
        <w:br/>
      </w:r>
      <w:r>
        <w:rPr>
          <w:rFonts w:ascii="Times New Roman"/>
          <w:b w:val="false"/>
          <w:i w:val="false"/>
          <w:color w:val="000000"/>
          <w:sz w:val="28"/>
        </w:rPr>
        <w:t>
      5) басқа да құжаттардың түпнұсқалары мен көшірмелері (некені бұзу туралы, қайтыс болу туралы куәлік, бала некеден тыс туылған жағдайда № 4 нысан бойынша анықтама);</w:t>
      </w:r>
      <w:r>
        <w:br/>
      </w:r>
      <w:r>
        <w:rPr>
          <w:rFonts w:ascii="Times New Roman"/>
          <w:b w:val="false"/>
          <w:i w:val="false"/>
          <w:color w:val="000000"/>
          <w:sz w:val="28"/>
        </w:rPr>
        <w:t>
      6) заң бойынша мұраға құқығы туралы куәлік (нотариустан);</w:t>
      </w:r>
      <w:r>
        <w:br/>
      </w:r>
      <w:r>
        <w:rPr>
          <w:rFonts w:ascii="Times New Roman"/>
          <w:b w:val="false"/>
          <w:i w:val="false"/>
          <w:color w:val="000000"/>
          <w:sz w:val="28"/>
        </w:rPr>
        <w:t>
      7) егер анықтама ІІМ Жол полициясы комитетінің аумақтық бөлімшелеріне қажет болған жағдайда, машинаға құжаттың (техпаспорт) түпнұсқасы мен көшірмесі.</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2) ХҚКО жинақтаушы бөлімінің инспекторы;</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40"/>
    <w:bookmarkStart w:name="z79" w:id="4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41"/>
    <w:bookmarkStart w:name="z80" w:id="42"/>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2"/>
    <w:bookmarkStart w:name="z81" w:id="4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3"/>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2136"/>
        <w:gridCol w:w="3653"/>
        <w:gridCol w:w="3601"/>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ауданының білім бөлімі» мемлекеттік мекемесі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МКР, 20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8-(71533)-2-71-56</w:t>
            </w:r>
          </w:p>
        </w:tc>
      </w:tr>
    </w:tbl>
    <w:bookmarkStart w:name="z82" w:id="44"/>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93"/>
        <w:gridCol w:w="2433"/>
        <w:gridCol w:w="2213"/>
        <w:gridCol w:w="34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республикалық мемлекеттік кәсіпорны «Халыққа қызмет көрсету орталығы» филиа-лының Айыртау аудандық бөлімі - ХҚКО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Сыздықов көшесі, 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bl>
    <w:bookmarkStart w:name="z83" w:id="45"/>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5"/>
    <w:p>
      <w:pPr>
        <w:spacing w:after="0"/>
        <w:ind w:left="0"/>
        <w:jc w:val="both"/>
      </w:pPr>
      <w:r>
        <w:rPr>
          <w:rFonts w:ascii="Times New Roman"/>
          <w:b w:val="false"/>
          <w:i w:val="false"/>
          <w:color w:val="000000"/>
          <w:sz w:val="28"/>
        </w:rPr>
        <w:t>Жинақтаушы зейнетақы қорының атауы</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«Солтүстік Қазақстан облысы Айыртау ауданының      білім бөлімі» ММ __________________ жылы туған, (өтініш берушінің Т.А.Ә.) (№______ жеке куәлік ________ жылы _______ берген) ______________________ (жинақтаушы зейнетақы қорының атауы) зейнетақы жинақтарын салымшы _______________ (Т.А.Ә.) қайтыс болуына байланысты (____ жылғы __________ № _____________ қайтыс болуы туралы куәлік) ____________ жылғы заң бойынша нотариус берген (________ жылы ________ № ________ берген мемлекеттік лицензия) мұрагерлікке құқығы туралы куәлікке сәйкес барлық тиесілі пайыздарымен бірге кәмелетке толмаған ұлына (қызына) _________ (баланың Т.А.Ә., туған жылы) қайта ресімдеуге рұқсат береді.</w:t>
      </w:r>
    </w:p>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ауданының білім</w:t>
      </w:r>
      <w:r>
        <w:br/>
      </w:r>
      <w:r>
        <w:rPr>
          <w:rFonts w:ascii="Times New Roman"/>
          <w:b w:val="false"/>
          <w:i w:val="false"/>
          <w:color w:val="000000"/>
          <w:sz w:val="28"/>
        </w:rPr>
        <w:t>
      бөлімінің бастығы ______________ __________________</w:t>
      </w:r>
      <w:r>
        <w:br/>
      </w:r>
      <w:r>
        <w:rPr>
          <w:rFonts w:ascii="Times New Roman"/>
          <w:b w:val="false"/>
          <w:i w:val="false"/>
          <w:color w:val="000000"/>
          <w:sz w:val="28"/>
        </w:rPr>
        <w:t xml:space="preserve">
                            қолы         (аты-жөні) </w:t>
      </w:r>
    </w:p>
    <w:bookmarkStart w:name="z84" w:id="46"/>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46"/>
    <w:p>
      <w:pPr>
        <w:spacing w:after="0"/>
        <w:ind w:left="0"/>
        <w:jc w:val="both"/>
      </w:pPr>
      <w:r>
        <w:rPr>
          <w:rFonts w:ascii="Times New Roman"/>
          <w:b w:val="false"/>
          <w:i w:val="false"/>
          <w:color w:val="000000"/>
          <w:sz w:val="28"/>
        </w:rPr>
        <w:t>Қазақстан Республикасы «Солтүстік Қазақстан облысы Айыртау ауданының білім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«Солтүстік Қазақстан облысы Айыртау ауданының      білім бөлімі» ММ «Тұрғын үй қатынастары туралы» Қазақстан Республикасы Заңының 13 бабының 3 тармағына сәйкес, кәмелетке толмаған балалар мүддесіне әрекет ететін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 көлік құралын ___________________________________________ рұқсат береді.</w:t>
      </w:r>
      <w:r>
        <w:br/>
      </w: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ауданының білім</w:t>
      </w:r>
      <w:r>
        <w:br/>
      </w:r>
      <w:r>
        <w:rPr>
          <w:rFonts w:ascii="Times New Roman"/>
          <w:b w:val="false"/>
          <w:i w:val="false"/>
          <w:color w:val="000000"/>
          <w:sz w:val="28"/>
        </w:rPr>
        <w:t xml:space="preserve">
      бөлімінің бастығы ____________ _________________________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85" w:id="47"/>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47"/>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Айыртау ауданының білім бөлімі» ММ бастығы</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Т.А.Ә.)____________</w:t>
      </w:r>
      <w:r>
        <w:br/>
      </w:r>
      <w:r>
        <w:rPr>
          <w:rFonts w:ascii="Times New Roman"/>
          <w:b w:val="false"/>
          <w:i w:val="false"/>
          <w:color w:val="000000"/>
          <w:sz w:val="28"/>
        </w:rPr>
        <w:t>
мекен-жайы, телефоны: ________________</w:t>
      </w:r>
      <w:r>
        <w:br/>
      </w: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 жинақтаушы зейнетақы қорындағы (қордың атауы мұрагерлікке құқығы туралы куәліктегі жазбаға сәйкес көрсетіледі) зейнетақы жинақтарын салымшы (Т.А.Ә.) ___________ қайтыс болуына байланысты (қайтыс болуы туралы куәліктің № ______, куәліктің берілген күні) кәмелетке толмаған балаларының (Т.А.Ә.) _____________ алуына рұқсат беруіңізді сұраймын.</w:t>
      </w:r>
    </w:p>
    <w:p>
      <w:pPr>
        <w:spacing w:after="0"/>
        <w:ind w:left="0"/>
        <w:jc w:val="both"/>
      </w:pPr>
      <w:r>
        <w:rPr>
          <w:rFonts w:ascii="Times New Roman"/>
          <w:b w:val="false"/>
          <w:i w:val="false"/>
          <w:color w:val="000000"/>
          <w:sz w:val="28"/>
        </w:rPr>
        <w:t>      Күні «__»____ жыл __</w:t>
      </w:r>
    </w:p>
    <w:p>
      <w:pPr>
        <w:spacing w:after="0"/>
        <w:ind w:left="0"/>
        <w:jc w:val="both"/>
      </w:pPr>
      <w:r>
        <w:rPr>
          <w:rFonts w:ascii="Times New Roman"/>
          <w:b w:val="false"/>
          <w:i w:val="false"/>
          <w:color w:val="000000"/>
          <w:sz w:val="28"/>
        </w:rPr>
        <w:t>      Өтініш берушінің қолы _________</w:t>
      </w:r>
    </w:p>
    <w:bookmarkStart w:name="z86" w:id="48"/>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48"/>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73"/>
        <w:gridCol w:w="2013"/>
        <w:gridCol w:w="2113"/>
        <w:gridCol w:w="1913"/>
        <w:gridCol w:w="20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 си</w:t>
            </w:r>
            <w:r>
              <w:br/>
            </w:r>
            <w:r>
              <w:rPr>
                <w:rFonts w:ascii="Times New Roman"/>
                <w:b w:val="false"/>
                <w:i w:val="false"/>
                <w:color w:val="000000"/>
                <w:sz w:val="20"/>
              </w:rPr>
              <w:t xml:space="preserve">
паттамасы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w:t>
            </w:r>
            <w:r>
              <w:br/>
            </w:r>
            <w:r>
              <w:rPr>
                <w:rFonts w:ascii="Times New Roman"/>
                <w:b w:val="false"/>
                <w:i w:val="false"/>
                <w:color w:val="000000"/>
                <w:sz w:val="20"/>
              </w:rPr>
              <w:t>
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 ұй</w:t>
            </w:r>
            <w:r>
              <w:br/>
            </w:r>
            <w:r>
              <w:rPr>
                <w:rFonts w:ascii="Times New Roman"/>
                <w:b w:val="false"/>
                <w:i w:val="false"/>
                <w:color w:val="000000"/>
                <w:sz w:val="20"/>
              </w:rPr>
              <w:t>
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2593"/>
        <w:gridCol w:w="2813"/>
        <w:gridCol w:w="2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ұйымдастырушылық-</w:t>
            </w:r>
            <w:r>
              <w:br/>
            </w:r>
            <w:r>
              <w:rPr>
                <w:rFonts w:ascii="Times New Roman"/>
                <w:b w:val="false"/>
                <w:i w:val="false"/>
                <w:color w:val="000000"/>
                <w:sz w:val="20"/>
              </w:rPr>
              <w:t>
өкімдік шешім)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633"/>
        <w:gridCol w:w="33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873"/>
        <w:gridCol w:w="3113"/>
        <w:gridCol w:w="309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633"/>
        <w:gridCol w:w="2822"/>
        <w:gridCol w:w="3072"/>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әрекет. Құжаттарды қарап, анықтамаға қол қою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9"/>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4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9723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72300" cy="5422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842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842500" cy="5956300"/>
                    </a:xfrm>
                    <a:prstGeom prst="rect">
                      <a:avLst/>
                    </a:prstGeom>
                  </pic:spPr>
                </pic:pic>
              </a:graphicData>
            </a:graphic>
          </wp:inline>
        </w:drawing>
      </w:r>
    </w:p>
    <w:bookmarkStart w:name="z88" w:id="50"/>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 № 297</w:t>
      </w:r>
      <w:r>
        <w:br/>
      </w:r>
      <w:r>
        <w:rPr>
          <w:rFonts w:ascii="Times New Roman"/>
          <w:b w:val="false"/>
          <w:i w:val="false"/>
          <w:color w:val="000000"/>
          <w:sz w:val="28"/>
        </w:rPr>
        <w:t>
қаулысымен бекітілді</w:t>
      </w:r>
    </w:p>
    <w:bookmarkEnd w:id="50"/>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регламенті</w:t>
      </w:r>
    </w:p>
    <w:bookmarkStart w:name="z89" w:id="51"/>
    <w:p>
      <w:pPr>
        <w:spacing w:after="0"/>
        <w:ind w:left="0"/>
        <w:jc w:val="left"/>
      </w:pPr>
      <w:r>
        <w:rPr>
          <w:rFonts w:ascii="Times New Roman"/>
          <w:b/>
          <w:i w:val="false"/>
          <w:color w:val="000000"/>
        </w:rPr>
        <w:t xml:space="preserve"> 
1. Негізгі ұғымдар</w:t>
      </w:r>
    </w:p>
    <w:bookmarkEnd w:id="51"/>
    <w:p>
      <w:pPr>
        <w:spacing w:after="0"/>
        <w:ind w:left="0"/>
        <w:jc w:val="both"/>
      </w:pPr>
      <w:r>
        <w:rPr>
          <w:rFonts w:ascii="Times New Roman"/>
          <w:b w:val="false"/>
          <w:i w:val="false"/>
          <w:color w:val="000000"/>
          <w:sz w:val="28"/>
        </w:rPr>
        <w:t xml:space="preserve">      1. Осы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Айыртау ауданының білім бөлімі» мемлекеттік мекемесі; </w:t>
      </w:r>
      <w:r>
        <w:br/>
      </w:r>
      <w:r>
        <w:rPr>
          <w:rFonts w:ascii="Times New Roman"/>
          <w:b w:val="false"/>
          <w:i w:val="false"/>
          <w:color w:val="000000"/>
          <w:sz w:val="28"/>
        </w:rPr>
        <w:t xml:space="preserve">
      2) білім бөлімінің жауапты орындаушы – лауазымдық нұсқаулыққа сәйкес міндеттер жүктелген «Солтүстік Қазақстан облысы Айыртау ауданының білім бөлімі» мемлекеттік мекемесінің маманы; </w:t>
      </w:r>
      <w:r>
        <w:br/>
      </w:r>
      <w:r>
        <w:rPr>
          <w:rFonts w:ascii="Times New Roman"/>
          <w:b w:val="false"/>
          <w:i w:val="false"/>
          <w:color w:val="000000"/>
          <w:sz w:val="28"/>
        </w:rPr>
        <w:t>
      3) білім бөлімінің басшылығы – «Солтүстік Қазақстан облысы Айыртау ауданының білім бөлімі» мемлекеттік мекемесінің басшылығы;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 Халыққа қызмет көрсету орталығы;</w:t>
      </w:r>
      <w:r>
        <w:br/>
      </w:r>
      <w:r>
        <w:rPr>
          <w:rFonts w:ascii="Times New Roman"/>
          <w:b w:val="false"/>
          <w:i w:val="false"/>
          <w:color w:val="000000"/>
          <w:sz w:val="28"/>
        </w:rPr>
        <w:t>
      6) ХҚКО инспекторы – тұтынушының өтініші мен құжаттарын қабылдайтын және құжаттарды беретін Халыққа қызмет көрсету орталығының қызметкері;</w:t>
      </w:r>
      <w:r>
        <w:br/>
      </w:r>
      <w:r>
        <w:rPr>
          <w:rFonts w:ascii="Times New Roman"/>
          <w:b w:val="false"/>
          <w:i w:val="false"/>
          <w:color w:val="000000"/>
          <w:sz w:val="28"/>
        </w:rPr>
        <w:t>
      7)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p>
    <w:bookmarkStart w:name="z90" w:id="52"/>
    <w:p>
      <w:pPr>
        <w:spacing w:after="0"/>
        <w:ind w:left="0"/>
        <w:jc w:val="left"/>
      </w:pPr>
      <w:r>
        <w:rPr>
          <w:rFonts w:ascii="Times New Roman"/>
          <w:b/>
          <w:i w:val="false"/>
          <w:color w:val="000000"/>
        </w:rPr>
        <w:t xml:space="preserve"> 
2. Жалпы ережелер</w:t>
      </w:r>
    </w:p>
    <w:bookmarkEnd w:id="52"/>
    <w:bookmarkStart w:name="z91" w:id="5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Айыртау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Айыртау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қорғаншылар және қамқоршылар органдарының анықтама (бұдан әрі – анықтама) немесе қызмет көрсетуден бас тарту туралы дәлелді жауап беруі болып табылады.</w:t>
      </w:r>
    </w:p>
    <w:bookmarkEnd w:id="53"/>
    <w:bookmarkStart w:name="z96" w:id="5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4"/>
    <w:bookmarkStart w:name="z97" w:id="55"/>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asel55@yandtx.ru.интернет–ресурсында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анықтамасын немесе бас тарту туралы дәлелді жауапты дайындайды, басшылыққа қол қою үшін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құжаттарға қол қояды; </w:t>
      </w:r>
      <w:r>
        <w:br/>
      </w:r>
      <w:r>
        <w:rPr>
          <w:rFonts w:ascii="Times New Roman"/>
          <w:b w:val="false"/>
          <w:i w:val="false"/>
          <w:color w:val="000000"/>
          <w:sz w:val="28"/>
        </w:rPr>
        <w:t>
      5) білім бөлімінің жауапты орындаушысы тұтынушыға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жинақтаушы бөлімнің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маманы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абелгілейді, бұрыштама жазады және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қамқоршылар және қорғаншылар органдарына анықтама немесе бас тарту туралы дәлелді жауап дайындайды, оны қол қою үшін білім бөлімінің басшылығына жібереді;</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құжаттарға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55"/>
    <w:bookmarkStart w:name="z102" w:id="56"/>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56"/>
    <w:bookmarkStart w:name="z103" w:id="57"/>
    <w:p>
      <w:pPr>
        <w:spacing w:after="0"/>
        <w:ind w:left="0"/>
        <w:jc w:val="both"/>
      </w:pPr>
      <w:r>
        <w:rPr>
          <w:rFonts w:ascii="Times New Roman"/>
          <w:b w:val="false"/>
          <w:i w:val="false"/>
          <w:color w:val="000000"/>
          <w:sz w:val="28"/>
        </w:rPr>
        <w:t xml:space="preserve">      13.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кәмелетке толмаған балалар қамқоршыларының (қорғаншыларының), патронат тәрбиешілерінің өтініші;</w:t>
      </w:r>
      <w:r>
        <w:br/>
      </w:r>
      <w:r>
        <w:rPr>
          <w:rFonts w:ascii="Times New Roman"/>
          <w:b w:val="false"/>
          <w:i w:val="false"/>
          <w:color w:val="000000"/>
          <w:sz w:val="28"/>
        </w:rPr>
        <w:t>
      2) тұтынушының жеке куәлігінің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пәтер құжаттарының түпнұсқалары мен көшірмелері (келісімшарт, жылжымайтын мүлік құқықтарын мемлекеттік тіркеу туралы куәлік, пәтердің техникалық паспорты, тұрғылықты орны бойынша тіркелгенін растайтын құжат (мекенжай анықтамасы немесе ауылдық және/немесе селолық округ әкімдерінің анықтамасы);</w:t>
      </w:r>
      <w:r>
        <w:br/>
      </w:r>
      <w:r>
        <w:rPr>
          <w:rFonts w:ascii="Times New Roman"/>
          <w:b w:val="false"/>
          <w:i w:val="false"/>
          <w:color w:val="000000"/>
          <w:sz w:val="28"/>
        </w:rPr>
        <w:t>
      5) қамқоршылардың (қорғаншылардың), патронат тәрбиешілердің кепілді тұрғын үйді беру туралы нотариалдық расталған өтініші, банк алдындағы міндеттерін тиісінше орындамаған жағдайда кепілді тұрғын үйді беру туралы жақын туыстарының нотариалдық куәландырылған өтініші;</w:t>
      </w:r>
      <w:r>
        <w:br/>
      </w:r>
      <w:r>
        <w:rPr>
          <w:rFonts w:ascii="Times New Roman"/>
          <w:b w:val="false"/>
          <w:i w:val="false"/>
          <w:color w:val="000000"/>
          <w:sz w:val="28"/>
        </w:rPr>
        <w:t>
      6) тұтынушының неке туралы куәлігінің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w:t>
      </w:r>
      <w:r>
        <w:br/>
      </w:r>
      <w:r>
        <w:rPr>
          <w:rFonts w:ascii="Times New Roman"/>
          <w:b w:val="false"/>
          <w:i w:val="false"/>
          <w:color w:val="000000"/>
          <w:sz w:val="28"/>
        </w:rPr>
        <w:t>
      8) банктен кәмелетке толмаған балаға тиесілі тұрғын үйді кепілге қоюға рұқсат етуге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57"/>
    <w:bookmarkStart w:name="z106" w:id="58"/>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8"/>
    <w:bookmarkStart w:name="z107" w:id="59"/>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59"/>
    <w:bookmarkStart w:name="z108" w:id="60"/>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0"/>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2136"/>
        <w:gridCol w:w="3653"/>
        <w:gridCol w:w="3601"/>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ауданының білім бөлімі» мемлекеттік мекемесі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МКР, 20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8-(71533)-2-71-56</w:t>
            </w:r>
          </w:p>
        </w:tc>
      </w:tr>
    </w:tbl>
    <w:bookmarkStart w:name="z109" w:id="61"/>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6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93"/>
        <w:gridCol w:w="2433"/>
        <w:gridCol w:w="2213"/>
        <w:gridCol w:w="34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республикалық мемлекеттік кәсіпорны «Халыққа қызмет көрсету орталығы» филиа-лының Айыртау аудандық бөлімі - ХҚКО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Сыздықов көшесі, 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bl>
    <w:bookmarkStart w:name="z110" w:id="62"/>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2"/>
    <w:p>
      <w:pPr>
        <w:spacing w:after="0"/>
        <w:ind w:left="0"/>
        <w:jc w:val="both"/>
      </w:pPr>
      <w:r>
        <w:rPr>
          <w:rFonts w:ascii="Times New Roman"/>
          <w:b w:val="false"/>
          <w:i w:val="false"/>
          <w:color w:val="000000"/>
          <w:sz w:val="28"/>
        </w:rPr>
        <w:t>«Солтүстік Қазақстан облысы Айыртау ауданының білім бөлімі» ММ</w:t>
      </w:r>
    </w:p>
    <w:p>
      <w:pPr>
        <w:spacing w:after="0"/>
        <w:ind w:left="0"/>
        <w:jc w:val="both"/>
      </w:pPr>
      <w:r>
        <w:rPr>
          <w:rFonts w:ascii="Times New Roman"/>
          <w:b w:val="false"/>
          <w:i w:val="false"/>
          <w:color w:val="000000"/>
          <w:sz w:val="28"/>
        </w:rPr>
        <w:t>      Қамқорлық және қорғаншылық органдары функцияларын жүзеге асыратын «Солтүстік Қазақстан облысы Айыртау ауданының білім бөлімі» мемлекеттік мекемесі Қазақстан Республикасы Азаматтық кодексінің 22-24-баптарына, «Тұрғын үй қатынастары туралы» Қазақстан Республикасы Заңының 13 бабы 3 тармағына, «Неке (ерлі-зайыптылық) және отбасы туралы» Қазақстан Республикасының 2011 жылғы 26 желтоқсандағы Кодексінің 128-бабына сәйкес, 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әмелетке толмаған (дар) мүддесінде № 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Айыртау ауданының</w:t>
      </w:r>
      <w:r>
        <w:br/>
      </w:r>
      <w:r>
        <w:rPr>
          <w:rFonts w:ascii="Times New Roman"/>
          <w:b w:val="false"/>
          <w:i w:val="false"/>
          <w:color w:val="000000"/>
          <w:sz w:val="28"/>
        </w:rPr>
        <w:t xml:space="preserve">
      білім бөлімінің бастығы           _________ _____________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11" w:id="63"/>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63"/>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Айыртау ауданының білім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 __________________________</w:t>
      </w:r>
    </w:p>
    <w:p>
      <w:pPr>
        <w:spacing w:after="0"/>
        <w:ind w:left="0"/>
        <w:jc w:val="both"/>
      </w:pPr>
      <w:r>
        <w:rPr>
          <w:rFonts w:ascii="Times New Roman"/>
          <w:b w:val="false"/>
          <w:i w:val="false"/>
          <w:color w:val="000000"/>
          <w:sz w:val="28"/>
        </w:rPr>
        <w:t>Шешесі туралы мәліметтер 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_________________________________қолы__________________________</w:t>
      </w:r>
    </w:p>
    <w:p>
      <w:pPr>
        <w:spacing w:after="0"/>
        <w:ind w:left="0"/>
        <w:jc w:val="both"/>
      </w:pPr>
      <w:r>
        <w:rPr>
          <w:rFonts w:ascii="Times New Roman"/>
          <w:b w:val="false"/>
          <w:i w:val="false"/>
          <w:color w:val="000000"/>
          <w:sz w:val="28"/>
        </w:rPr>
        <w:t>Келешекте тұратын мекенжайы _______________________________________________________________</w:t>
      </w:r>
    </w:p>
    <w:p>
      <w:pPr>
        <w:spacing w:after="0"/>
        <w:ind w:left="0"/>
        <w:jc w:val="both"/>
      </w:pPr>
      <w:r>
        <w:rPr>
          <w:rFonts w:ascii="Times New Roman"/>
          <w:b w:val="false"/>
          <w:i w:val="false"/>
          <w:color w:val="000000"/>
          <w:sz w:val="28"/>
        </w:rPr>
        <w:t>«Келешекте балалар тұрғын үймен қамтамасыз етілетін болады» деген үзінді жазылады (өз қолымен)</w:t>
      </w:r>
    </w:p>
    <w:p>
      <w:pPr>
        <w:spacing w:after="0"/>
        <w:ind w:left="0"/>
        <w:jc w:val="both"/>
      </w:pPr>
      <w:r>
        <w:rPr>
          <w:rFonts w:ascii="Times New Roman"/>
          <w:b w:val="false"/>
          <w:i w:val="false"/>
          <w:color w:val="000000"/>
          <w:sz w:val="28"/>
        </w:rPr>
        <w:t>Күні «__»__ ____ жыл Ерлі-зайыптылардың қолдары _______</w:t>
      </w:r>
    </w:p>
    <w:bookmarkStart w:name="z112" w:id="64"/>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64"/>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Айыртау ауданының білім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басын куәландыратын құжат бойынша дәл)</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__________________________________ қолы 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 қолы ________________________</w:t>
      </w:r>
    </w:p>
    <w:p>
      <w:pPr>
        <w:spacing w:after="0"/>
        <w:ind w:left="0"/>
        <w:jc w:val="both"/>
      </w:pPr>
      <w:r>
        <w:rPr>
          <w:rFonts w:ascii="Times New Roman"/>
          <w:b w:val="false"/>
          <w:i w:val="false"/>
          <w:color w:val="000000"/>
          <w:sz w:val="28"/>
        </w:rPr>
        <w:t xml:space="preserve">Тұрғын үйден айырылған жағдайда балалар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 xml:space="preserve">(қосымша алаңның мекенжайы немесе балаларды өзіне алуға келісетін жақын туыстардың мекенжайлары көрсетіледі)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«келешекте балаларды тұрғын үйсіз қалдырмауға міндеттенеміз» деген үзінді өз қолымен жазылады</w:t>
      </w:r>
    </w:p>
    <w:p>
      <w:pPr>
        <w:spacing w:after="0"/>
        <w:ind w:left="0"/>
        <w:jc w:val="both"/>
      </w:pPr>
      <w:r>
        <w:rPr>
          <w:rFonts w:ascii="Times New Roman"/>
          <w:b w:val="false"/>
          <w:i w:val="false"/>
          <w:color w:val="000000"/>
          <w:sz w:val="28"/>
        </w:rPr>
        <w:t>Күні «__»__ ____ жыл Ерлі-зайыптылардың қолдары _______</w:t>
      </w:r>
    </w:p>
    <w:bookmarkStart w:name="z113" w:id="65"/>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6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73"/>
        <w:gridCol w:w="2013"/>
        <w:gridCol w:w="2113"/>
        <w:gridCol w:w="1913"/>
        <w:gridCol w:w="20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 си</w:t>
            </w:r>
            <w:r>
              <w:br/>
            </w:r>
            <w:r>
              <w:rPr>
                <w:rFonts w:ascii="Times New Roman"/>
                <w:b w:val="false"/>
                <w:i w:val="false"/>
                <w:color w:val="000000"/>
                <w:sz w:val="20"/>
              </w:rPr>
              <w:t xml:space="preserve">
паттамасы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w:t>
            </w:r>
            <w:r>
              <w:br/>
            </w:r>
            <w:r>
              <w:rPr>
                <w:rFonts w:ascii="Times New Roman"/>
                <w:b w:val="false"/>
                <w:i w:val="false"/>
                <w:color w:val="000000"/>
                <w:sz w:val="20"/>
              </w:rPr>
              <w:t>
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 ұй</w:t>
            </w:r>
            <w:r>
              <w:br/>
            </w:r>
            <w:r>
              <w:rPr>
                <w:rFonts w:ascii="Times New Roman"/>
                <w:b w:val="false"/>
                <w:i w:val="false"/>
                <w:color w:val="000000"/>
                <w:sz w:val="20"/>
              </w:rPr>
              <w:t>
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2593"/>
        <w:gridCol w:w="2813"/>
        <w:gridCol w:w="2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ұйымдастырушылық-</w:t>
            </w:r>
            <w:r>
              <w:br/>
            </w:r>
            <w:r>
              <w:rPr>
                <w:rFonts w:ascii="Times New Roman"/>
                <w:b w:val="false"/>
                <w:i w:val="false"/>
                <w:color w:val="000000"/>
                <w:sz w:val="20"/>
              </w:rPr>
              <w:t>
өкімдік шешім)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633"/>
        <w:gridCol w:w="33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873"/>
        <w:gridCol w:w="3113"/>
        <w:gridCol w:w="309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633"/>
        <w:gridCol w:w="2822"/>
        <w:gridCol w:w="3072"/>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әрекет. Құжаттарды қарап, анықтамаға қол қою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6"/>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6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9723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72300" cy="5422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әрекеттерінің сипаттамасы</w:t>
      </w:r>
    </w:p>
    <w:p>
      <w:pPr>
        <w:spacing w:after="0"/>
        <w:ind w:left="0"/>
        <w:jc w:val="both"/>
      </w:pPr>
      <w:r>
        <w:drawing>
          <wp:inline distT="0" distB="0" distL="0" distR="0">
            <wp:extent cx="9842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842500" cy="5956300"/>
                    </a:xfrm>
                    <a:prstGeom prst="rect">
                      <a:avLst/>
                    </a:prstGeom>
                  </pic:spPr>
                </pic:pic>
              </a:graphicData>
            </a:graphic>
          </wp:inline>
        </w:drawing>
      </w:r>
    </w:p>
    <w:bookmarkStart w:name="z115" w:id="67"/>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 № 297</w:t>
      </w:r>
      <w:r>
        <w:br/>
      </w:r>
      <w:r>
        <w:rPr>
          <w:rFonts w:ascii="Times New Roman"/>
          <w:b w:val="false"/>
          <w:i w:val="false"/>
          <w:color w:val="000000"/>
          <w:sz w:val="28"/>
        </w:rPr>
        <w:t>
қаулысымен бекітілді</w:t>
      </w:r>
    </w:p>
    <w:bookmarkEnd w:id="67"/>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 мемлекеттік қызмет регламенті</w:t>
      </w:r>
    </w:p>
    <w:bookmarkStart w:name="z116" w:id="68"/>
    <w:p>
      <w:pPr>
        <w:spacing w:after="0"/>
        <w:ind w:left="0"/>
        <w:jc w:val="left"/>
      </w:pPr>
      <w:r>
        <w:rPr>
          <w:rFonts w:ascii="Times New Roman"/>
          <w:b/>
          <w:i w:val="false"/>
          <w:color w:val="000000"/>
        </w:rPr>
        <w:t xml:space="preserve"> 
1. Негізгі ұғымдар</w:t>
      </w:r>
    </w:p>
    <w:bookmarkEnd w:id="68"/>
    <w:p>
      <w:pPr>
        <w:spacing w:after="0"/>
        <w:ind w:left="0"/>
        <w:jc w:val="both"/>
      </w:pPr>
      <w:r>
        <w:rPr>
          <w:rFonts w:ascii="Times New Roman"/>
          <w:b w:val="false"/>
          <w:i w:val="false"/>
          <w:color w:val="000000"/>
          <w:sz w:val="28"/>
        </w:rPr>
        <w:t xml:space="preserve">      1. Осы «Жетімдерді, ата-анасының қамқорлығынсыз қалған балаларды әлеуметтік қамсыздандыруға арналған құжаттарды ресімдеу» мемлекеттік қызмет Регламентінде (бұдан әрі–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Айыртау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Айыртау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«Солтүстік Қазақстан облысы Айыртау ауданының білім бөлімі» мемлекеттік мекемесінің маманы; </w:t>
      </w:r>
      <w:r>
        <w:br/>
      </w:r>
      <w:r>
        <w:rPr>
          <w:rFonts w:ascii="Times New Roman"/>
          <w:b w:val="false"/>
          <w:i w:val="false"/>
          <w:color w:val="000000"/>
          <w:sz w:val="28"/>
        </w:rPr>
        <w:t>
      4) тұтынушы – жеке тұлға.</w:t>
      </w:r>
    </w:p>
    <w:bookmarkStart w:name="z117" w:id="69"/>
    <w:p>
      <w:pPr>
        <w:spacing w:after="0"/>
        <w:ind w:left="0"/>
        <w:jc w:val="left"/>
      </w:pPr>
      <w:r>
        <w:rPr>
          <w:rFonts w:ascii="Times New Roman"/>
          <w:b/>
          <w:i w:val="false"/>
          <w:color w:val="000000"/>
        </w:rPr>
        <w:t xml:space="preserve"> 
2. Жалпы ережелер</w:t>
      </w:r>
    </w:p>
    <w:bookmarkEnd w:id="69"/>
    <w:bookmarkStart w:name="z118" w:id="7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бөлімімен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2010 жылғы 26 ақпандағы № 140 қаулысымен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ата-ана қамқорынсыз қалған жетім балаларды әлеуметтік қамсыздандыруға арналған құжаттарды ресімдеу (бұдан әрі – үзінді) немесе қызмет беруден дәлелді бас тарту туралы жауап болып табылады. </w:t>
      </w:r>
    </w:p>
    <w:bookmarkEnd w:id="70"/>
    <w:bookmarkStart w:name="z123" w:id="7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1"/>
    <w:bookmarkStart w:name="z124" w:id="72"/>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мекенжайдағы білім бөлімінің фойесінде орналасқан стендтерінде, сондай-ақ білім бөлімінің </w:t>
      </w:r>
      <w:r>
        <w:rPr>
          <w:rFonts w:ascii="Times New Roman"/>
          <w:b w:val="false"/>
          <w:i w:val="false"/>
          <w:color w:val="000000"/>
          <w:sz w:val="28"/>
          <w:u w:val="single"/>
        </w:rPr>
        <w:t>asel55@yandtx.ru</w:t>
      </w:r>
      <w:r>
        <w:rPr>
          <w:rFonts w:ascii="Times New Roman"/>
          <w:b w:val="false"/>
          <w:i w:val="false"/>
          <w:color w:val="000000"/>
          <w:sz w:val="28"/>
        </w:rPr>
        <w:t>.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(құжаттарды қабылдау және тапсыру күндері мемлекеттік қызмет көрсету мерзіміне кірмейді) отыз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10. Білім бөліміне тұтынушы осы Регламенттің </w:t>
      </w:r>
      <w:r>
        <w:rPr>
          <w:rFonts w:ascii="Times New Roman"/>
          <w:b w:val="false"/>
          <w:i w:val="false"/>
          <w:color w:val="000000"/>
          <w:sz w:val="28"/>
        </w:rPr>
        <w:t>13-қосымшасында</w:t>
      </w:r>
      <w:r>
        <w:rPr>
          <w:rFonts w:ascii="Times New Roman"/>
          <w:b w:val="false"/>
          <w:i w:val="false"/>
          <w:color w:val="000000"/>
          <w:sz w:val="28"/>
        </w:rPr>
        <w:t xml:space="preserve"> көрсетілген құжаттардың бірін ұсынбаған жағдайда, мемлекеттік қызмет көрсетуден бас тартуы мүмкін. </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тұтынушыдан өтініш алған мерзімнен бастап және білім бөлімі арқылы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білім бөлімінің жауапты маманына үзінді беру жөнінде өтініш береді, білім бөлімінің жауапты маманы өтінішті тіркейді және тұтынушыға мемлекеттік қызмет алу үшін барлық құжаттарды қабылдағаны туралы мемлекеттік қызмет көрсетудің күні көрсетілген қолхат береді және құжаттарды білім бөлімінің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 жасқа толмаған балаларға тиесілі мүлігімен, ата-ана қамқорынсыз қалған жетім балаларды әлеуметтік қамсыздандыруға арналған құжаттарды ресімдеуге үзінді немесе бас тарту туралы дәлелді жауапты дайындайды, басшылыққа қол қоюға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және құжаттарға қол қояды; </w:t>
      </w:r>
      <w:r>
        <w:br/>
      </w:r>
      <w:r>
        <w:rPr>
          <w:rFonts w:ascii="Times New Roman"/>
          <w:b w:val="false"/>
          <w:i w:val="false"/>
          <w:color w:val="000000"/>
          <w:sz w:val="28"/>
        </w:rPr>
        <w:t>
      5) білім бөлімінің жауапты орындаушысы үзіндіні немесе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12. Білім бөлімінде мемлекеттік қызмет көрсету үшін құжаттарды қабылдауды жүзеге асыратын тұлғаның ең төмен саны бір қызметкерді құрайды.</w:t>
      </w:r>
    </w:p>
    <w:bookmarkEnd w:id="72"/>
    <w:bookmarkStart w:name="z128" w:id="73"/>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73"/>
    <w:bookmarkStart w:name="z129" w:id="74"/>
    <w:p>
      <w:pPr>
        <w:spacing w:after="0"/>
        <w:ind w:left="0"/>
        <w:jc w:val="both"/>
      </w:pPr>
      <w:r>
        <w:rPr>
          <w:rFonts w:ascii="Times New Roman"/>
          <w:b w:val="false"/>
          <w:i w:val="false"/>
          <w:color w:val="000000"/>
          <w:sz w:val="28"/>
        </w:rPr>
        <w:t xml:space="preserve">      13. Мемлекеттік қызметті алу үшін тұтынушы білім бөліміне мынадай құжаттарды тапсыруы тиіс: </w:t>
      </w:r>
      <w:r>
        <w:br/>
      </w:r>
      <w:r>
        <w:rPr>
          <w:rFonts w:ascii="Times New Roman"/>
          <w:b w:val="false"/>
          <w:i w:val="false"/>
          <w:color w:val="000000"/>
          <w:sz w:val="28"/>
        </w:rPr>
        <w:t>
      1) жеке тұлғаның білім бөлімі басшысының атына өзінің қорғаншы (қамқоршы) болуға ниеті туралы өтініші еркін түрде ресімделеді;</w:t>
      </w:r>
      <w:r>
        <w:br/>
      </w:r>
      <w:r>
        <w:rPr>
          <w:rFonts w:ascii="Times New Roman"/>
          <w:b w:val="false"/>
          <w:i w:val="false"/>
          <w:color w:val="000000"/>
          <w:sz w:val="28"/>
        </w:rPr>
        <w:t>
      2) егер қамқоршы (қорғаншы) болуға ниет білдірген адам некеде тұрған жағдайда, жұбайының (зайыбының) нотариалдық түрде расталған келісімі;</w:t>
      </w:r>
      <w:r>
        <w:br/>
      </w:r>
      <w:r>
        <w:rPr>
          <w:rFonts w:ascii="Times New Roman"/>
          <w:b w:val="false"/>
          <w:i w:val="false"/>
          <w:color w:val="000000"/>
          <w:sz w:val="28"/>
        </w:rPr>
        <w:t>
      3) егер тұлға қамқоршы (қорғаншы), тәрбиеші болуға ниет білдірген адам некеде тұрған жағдайда өтініш берушінің және жұбайының (зайыбының) жеке куәлігінің түпнұсқасы мен көшірмесі;</w:t>
      </w:r>
      <w:r>
        <w:br/>
      </w:r>
      <w:r>
        <w:rPr>
          <w:rFonts w:ascii="Times New Roman"/>
          <w:b w:val="false"/>
          <w:i w:val="false"/>
          <w:color w:val="000000"/>
          <w:sz w:val="28"/>
        </w:rPr>
        <w:t>
      4)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қамқоршы (қорғаншы), тәрбиеші болуға ниет білдірген адам некеде тұрған жағдайда қорғаншы (қамқоршы) болуға ниет білдірген адамның және жұбайының (зайыбының) денсаулық жағдайы туралы медициналық қорытынды;</w:t>
      </w:r>
      <w:r>
        <w:br/>
      </w:r>
      <w:r>
        <w:rPr>
          <w:rFonts w:ascii="Times New Roman"/>
          <w:b w:val="false"/>
          <w:i w:val="false"/>
          <w:color w:val="000000"/>
          <w:sz w:val="28"/>
        </w:rPr>
        <w:t>
      5) егер өтініш беруші некеде тұрмаған жағдайда нотариалдық расталған анықтама;</w:t>
      </w:r>
      <w:r>
        <w:br/>
      </w:r>
      <w:r>
        <w:rPr>
          <w:rFonts w:ascii="Times New Roman"/>
          <w:b w:val="false"/>
          <w:i w:val="false"/>
          <w:color w:val="000000"/>
          <w:sz w:val="28"/>
        </w:rPr>
        <w:t>
      6) өтініш берушінің өмірбаяны еркін түрде ресімделеді;</w:t>
      </w:r>
      <w:r>
        <w:br/>
      </w:r>
      <w:r>
        <w:rPr>
          <w:rFonts w:ascii="Times New Roman"/>
          <w:b w:val="false"/>
          <w:i w:val="false"/>
          <w:color w:val="000000"/>
          <w:sz w:val="28"/>
        </w:rPr>
        <w:t>
      7) өтініш берушіге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еңбекақысы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xml:space="preserve">
      11) тұрақты тұрғын орны бойынша тіркеуді растайтын құжат (мекенжайы анықтамасы немесе село/ауыл әкімдерінің анықтамасы); </w:t>
      </w:r>
      <w:r>
        <w:br/>
      </w:r>
      <w:r>
        <w:rPr>
          <w:rFonts w:ascii="Times New Roman"/>
          <w:b w:val="false"/>
          <w:i w:val="false"/>
          <w:color w:val="000000"/>
          <w:sz w:val="28"/>
        </w:rPr>
        <w:t>
      12) неке туралы куәлік (көшірмесі);</w:t>
      </w:r>
      <w:r>
        <w:br/>
      </w:r>
      <w:r>
        <w:rPr>
          <w:rFonts w:ascii="Times New Roman"/>
          <w:b w:val="false"/>
          <w:i w:val="false"/>
          <w:color w:val="000000"/>
          <w:sz w:val="28"/>
        </w:rPr>
        <w:t>
      13) өтініш беруші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тұлғаның тұрғын үй-тұрмыстық жағдайына тексеру жүргізіледі, оның қорытындысы бойынша акт дайындалады.</w:t>
      </w:r>
      <w:r>
        <w:br/>
      </w:r>
      <w:r>
        <w:rPr>
          <w:rFonts w:ascii="Times New Roman"/>
          <w:b w:val="false"/>
          <w:i w:val="false"/>
          <w:color w:val="000000"/>
          <w:sz w:val="28"/>
        </w:rPr>
        <w:t>
</w:t>
      </w:r>
      <w:r>
        <w:rPr>
          <w:rFonts w:ascii="Times New Roman"/>
          <w:b w:val="false"/>
          <w:i w:val="false"/>
          <w:color w:val="000000"/>
          <w:sz w:val="28"/>
        </w:rPr>
        <w:t>
      Бұдан басқа, заңнамаға сәйкес қамқорлыққа (қорғаншылыққа) берілетін әр бала үшін қамқорлық (қорғаншылық) ресімдеуге ниет білдірген адам мынадай құжаттарды ұсынады:</w:t>
      </w:r>
      <w:r>
        <w:br/>
      </w:r>
      <w:r>
        <w:rPr>
          <w:rFonts w:ascii="Times New Roman"/>
          <w:b w:val="false"/>
          <w:i w:val="false"/>
          <w:color w:val="000000"/>
          <w:sz w:val="28"/>
        </w:rPr>
        <w:t xml:space="preserve">
      1) мектеп әкімшілігімен расталған баланың келісімі (егер бала 10 жастан асса); </w:t>
      </w:r>
      <w:r>
        <w:br/>
      </w:r>
      <w:r>
        <w:rPr>
          <w:rFonts w:ascii="Times New Roman"/>
          <w:b w:val="false"/>
          <w:i w:val="false"/>
          <w:color w:val="000000"/>
          <w:sz w:val="28"/>
        </w:rPr>
        <w:t xml:space="preserve">
      2) баланың туу туралы куәлігі; </w:t>
      </w:r>
      <w:r>
        <w:br/>
      </w:r>
      <w:r>
        <w:rPr>
          <w:rFonts w:ascii="Times New Roman"/>
          <w:b w:val="false"/>
          <w:i w:val="false"/>
          <w:color w:val="000000"/>
          <w:sz w:val="28"/>
        </w:rPr>
        <w:t xml:space="preserve">
      3) баланың денсаулық жағдайы туралы медициналық анықтама және баланың даму тарихынан үзінді; </w:t>
      </w:r>
      <w:r>
        <w:br/>
      </w:r>
      <w:r>
        <w:rPr>
          <w:rFonts w:ascii="Times New Roman"/>
          <w:b w:val="false"/>
          <w:i w:val="false"/>
          <w:color w:val="000000"/>
          <w:sz w:val="28"/>
        </w:rPr>
        <w:t xml:space="preserve">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 және баланың ата-ана қамқорлығын жоғалтқанын растайтын басқа да құжаттар); </w:t>
      </w:r>
      <w:r>
        <w:br/>
      </w:r>
      <w:r>
        <w:rPr>
          <w:rFonts w:ascii="Times New Roman"/>
          <w:b w:val="false"/>
          <w:i w:val="false"/>
          <w:color w:val="000000"/>
          <w:sz w:val="28"/>
        </w:rPr>
        <w:t xml:space="preserve">
      5) баланың оқу орнынан анықтама; </w:t>
      </w:r>
      <w:r>
        <w:br/>
      </w:r>
      <w:r>
        <w:rPr>
          <w:rFonts w:ascii="Times New Roman"/>
          <w:b w:val="false"/>
          <w:i w:val="false"/>
          <w:color w:val="000000"/>
          <w:sz w:val="28"/>
        </w:rPr>
        <w:t xml:space="preserve">
      6) зейнетақы алатын балаларға зейнетақы кітапшасы, алименттер өндіріп алу туралы сот шешімінің көшірмесі; </w:t>
      </w:r>
      <w:r>
        <w:br/>
      </w:r>
      <w:r>
        <w:rPr>
          <w:rFonts w:ascii="Times New Roman"/>
          <w:b w:val="false"/>
          <w:i w:val="false"/>
          <w:color w:val="000000"/>
          <w:sz w:val="28"/>
        </w:rPr>
        <w:t xml:space="preserve">
      7) аға-інілері мен апа - сіңлілері және олардың орналасқан жерлері туралы анықтама; </w:t>
      </w:r>
      <w:r>
        <w:br/>
      </w:r>
      <w:r>
        <w:rPr>
          <w:rFonts w:ascii="Times New Roman"/>
          <w:b w:val="false"/>
          <w:i w:val="false"/>
          <w:color w:val="000000"/>
          <w:sz w:val="28"/>
        </w:rPr>
        <w:t xml:space="preserve">
      8) тұрғын үйінің бар немесе жоқ екендігі туралы құжаттар. </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білім бөлімінің жауапты маманы; </w:t>
      </w:r>
      <w:r>
        <w:br/>
      </w:r>
      <w:r>
        <w:rPr>
          <w:rFonts w:ascii="Times New Roman"/>
          <w:b w:val="false"/>
          <w:i w:val="false"/>
          <w:color w:val="000000"/>
          <w:sz w:val="28"/>
        </w:rPr>
        <w:t>
      2) білім бөлімінің жауапты орындаушысы;</w:t>
      </w:r>
      <w:r>
        <w:br/>
      </w:r>
      <w:r>
        <w:rPr>
          <w:rFonts w:ascii="Times New Roman"/>
          <w:b w:val="false"/>
          <w:i w:val="false"/>
          <w:color w:val="000000"/>
          <w:sz w:val="28"/>
        </w:rPr>
        <w:t xml:space="preserve">
      3)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74"/>
    <w:bookmarkStart w:name="z133" w:id="75"/>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75"/>
    <w:bookmarkStart w:name="z134" w:id="7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бөлімінің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6"/>
    <w:bookmarkStart w:name="z135" w:id="77"/>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7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2136"/>
        <w:gridCol w:w="3653"/>
        <w:gridCol w:w="3601"/>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ауданының білім бөлімі» мемлекеттік мекемесі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МКР, 20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8-(71533)-2-71-56</w:t>
            </w:r>
          </w:p>
        </w:tc>
      </w:tr>
    </w:tbl>
    <w:bookmarkStart w:name="z136" w:id="78"/>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8"/>
    <w:p>
      <w:pPr>
        <w:spacing w:after="0"/>
        <w:ind w:left="0"/>
        <w:jc w:val="both"/>
      </w:pPr>
      <w:r>
        <w:rPr>
          <w:rFonts w:ascii="Times New Roman"/>
          <w:b w:val="false"/>
          <w:i w:val="false"/>
          <w:color w:val="000000"/>
          <w:sz w:val="28"/>
        </w:rPr>
        <w:t>Айыртау ауданы әкімдігінің қаулысына қосымшадан үзінді</w:t>
      </w:r>
    </w:p>
    <w:p>
      <w:pPr>
        <w:spacing w:after="0"/>
        <w:ind w:left="0"/>
        <w:jc w:val="both"/>
      </w:pPr>
      <w:r>
        <w:rPr>
          <w:rFonts w:ascii="Times New Roman"/>
          <w:b w:val="false"/>
          <w:i w:val="false"/>
          <w:color w:val="000000"/>
          <w:sz w:val="28"/>
        </w:rPr>
        <w:t>Саумалкөл селосы №_______ 20__ жылғы «__»_______</w:t>
      </w:r>
    </w:p>
    <w:p>
      <w:pPr>
        <w:spacing w:after="0"/>
        <w:ind w:left="0"/>
        <w:jc w:val="left"/>
      </w:pPr>
      <w:r>
        <w:rPr>
          <w:rFonts w:ascii="Times New Roman"/>
          <w:b/>
          <w:i w:val="false"/>
          <w:color w:val="000000"/>
        </w:rPr>
        <w:t xml:space="preserve"> Қамқоршылық (қорғаншылық) белгілеу туралы</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2011 жылғы 26 желтоқсандағы Кодексінің 119-бабына сәйкес, (Т.А.Ә.)__________ өтініші және Айыртау ауданы білім бөлімінің құжаттары негізінде аудан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1. Қосымшаға сәйкес, ата-ана қамқорынсыз қалған кәмелетке толмаған балаларға қамқоршылық (қорғаншылық)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137"/>
        <w:gridCol w:w="4387"/>
        <w:gridCol w:w="3825"/>
      </w:tblGrid>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 (қорғаншы)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 және қорғаншылықты ресімдеу негізі</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(қорғаншылыққа) алынған баланың Т.А.Ә., туған жылы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____________________________ бекітіліп берілсін.</w:t>
      </w:r>
    </w:p>
    <w:p>
      <w:pPr>
        <w:spacing w:after="0"/>
        <w:ind w:left="0"/>
        <w:jc w:val="both"/>
      </w:pPr>
      <w:r>
        <w:rPr>
          <w:rFonts w:ascii="Times New Roman"/>
          <w:b w:val="false"/>
          <w:i w:val="false"/>
          <w:color w:val="000000"/>
          <w:sz w:val="28"/>
        </w:rPr>
        <w:t xml:space="preserve">      Айыртау ауданының әкімі    </w:t>
      </w:r>
      <w:r>
        <w:rPr>
          <w:rFonts w:ascii="Times New Roman"/>
          <w:b/>
          <w:i w:val="false"/>
          <w:color w:val="000000"/>
          <w:sz w:val="28"/>
        </w:rPr>
        <w:t>______________ 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37" w:id="79"/>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79"/>
    <w:p>
      <w:pPr>
        <w:spacing w:after="0"/>
        <w:ind w:left="0"/>
        <w:jc w:val="left"/>
      </w:pPr>
      <w:r>
        <w:rPr>
          <w:rFonts w:ascii="Times New Roman"/>
          <w:b/>
          <w:i w:val="false"/>
          <w:color w:val="000000"/>
        </w:rPr>
        <w:t xml:space="preserve"> Жолдама Қамқоршының (бала асырап алушының) денсаулық жағдайы туралы қорытынды</w:t>
      </w:r>
    </w:p>
    <w:p>
      <w:pPr>
        <w:spacing w:after="0"/>
        <w:ind w:left="0"/>
        <w:jc w:val="both"/>
      </w:pPr>
      <w:r>
        <w:rPr>
          <w:rFonts w:ascii="Times New Roman"/>
          <w:b w:val="false"/>
          <w:i w:val="false"/>
          <w:color w:val="000000"/>
          <w:sz w:val="28"/>
        </w:rPr>
        <w:t>Т.А.Ә. __________________________________________________________</w:t>
      </w:r>
    </w:p>
    <w:p>
      <w:pPr>
        <w:spacing w:after="0"/>
        <w:ind w:left="0"/>
        <w:jc w:val="both"/>
      </w:pPr>
      <w:r>
        <w:rPr>
          <w:rFonts w:ascii="Times New Roman"/>
          <w:b w:val="false"/>
          <w:i w:val="false"/>
          <w:color w:val="000000"/>
          <w:sz w:val="28"/>
        </w:rPr>
        <w:t>Туған жылы _____________________________________________________</w:t>
      </w:r>
    </w:p>
    <w:p>
      <w:pPr>
        <w:spacing w:after="0"/>
        <w:ind w:left="0"/>
        <w:jc w:val="both"/>
      </w:pPr>
      <w:r>
        <w:rPr>
          <w:rFonts w:ascii="Times New Roman"/>
          <w:b w:val="false"/>
          <w:i w:val="false"/>
          <w:color w:val="000000"/>
          <w:sz w:val="28"/>
        </w:rPr>
        <w:t>Үйінің мекен-жайы 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w:t>
      </w:r>
    </w:p>
    <w:p>
      <w:pPr>
        <w:spacing w:after="0"/>
        <w:ind w:left="0"/>
        <w:jc w:val="both"/>
      </w:pPr>
      <w:r>
        <w:rPr>
          <w:rFonts w:ascii="Times New Roman"/>
          <w:b w:val="false"/>
          <w:i w:val="false"/>
          <w:color w:val="000000"/>
          <w:sz w:val="28"/>
        </w:rPr>
        <w:t>Нарколог ________________________________________________________</w:t>
      </w:r>
    </w:p>
    <w:p>
      <w:pPr>
        <w:spacing w:after="0"/>
        <w:ind w:left="0"/>
        <w:jc w:val="both"/>
      </w:pPr>
      <w:r>
        <w:rPr>
          <w:rFonts w:ascii="Times New Roman"/>
          <w:b w:val="false"/>
          <w:i w:val="false"/>
          <w:color w:val="000000"/>
          <w:sz w:val="28"/>
        </w:rPr>
        <w:t>Дерматовенеролог ________________________________________________</w:t>
      </w:r>
    </w:p>
    <w:p>
      <w:pPr>
        <w:spacing w:after="0"/>
        <w:ind w:left="0"/>
        <w:jc w:val="both"/>
      </w:pPr>
      <w:r>
        <w:rPr>
          <w:rFonts w:ascii="Times New Roman"/>
          <w:b w:val="false"/>
          <w:i w:val="false"/>
          <w:color w:val="000000"/>
          <w:sz w:val="28"/>
        </w:rPr>
        <w:t>Кеуде қуысының рентгеноскопиясы _______________________________</w:t>
      </w:r>
    </w:p>
    <w:p>
      <w:pPr>
        <w:spacing w:after="0"/>
        <w:ind w:left="0"/>
        <w:jc w:val="both"/>
      </w:pPr>
      <w:r>
        <w:rPr>
          <w:rFonts w:ascii="Times New Roman"/>
          <w:b w:val="false"/>
          <w:i w:val="false"/>
          <w:color w:val="000000"/>
          <w:sz w:val="28"/>
        </w:rPr>
        <w:t>Терапевт _______________________________________________________</w:t>
      </w:r>
    </w:p>
    <w:p>
      <w:pPr>
        <w:spacing w:after="0"/>
        <w:ind w:left="0"/>
        <w:jc w:val="both"/>
      </w:pPr>
      <w:r>
        <w:rPr>
          <w:rFonts w:ascii="Times New Roman"/>
          <w:b w:val="false"/>
          <w:i w:val="false"/>
          <w:color w:val="000000"/>
          <w:sz w:val="28"/>
        </w:rPr>
        <w:t>Қорытынды ____________________________________________________</w:t>
      </w:r>
    </w:p>
    <w:bookmarkStart w:name="z138" w:id="80"/>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80"/>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73"/>
        <w:gridCol w:w="2013"/>
        <w:gridCol w:w="2113"/>
        <w:gridCol w:w="1913"/>
        <w:gridCol w:w="20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 си</w:t>
            </w:r>
            <w:r>
              <w:br/>
            </w:r>
            <w:r>
              <w:rPr>
                <w:rFonts w:ascii="Times New Roman"/>
                <w:b w:val="false"/>
                <w:i w:val="false"/>
                <w:color w:val="000000"/>
                <w:sz w:val="20"/>
              </w:rPr>
              <w:t xml:space="preserve">
паттамасы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w:t>
            </w:r>
            <w:r>
              <w:br/>
            </w:r>
            <w:r>
              <w:rPr>
                <w:rFonts w:ascii="Times New Roman"/>
                <w:b w:val="false"/>
                <w:i w:val="false"/>
                <w:color w:val="000000"/>
                <w:sz w:val="20"/>
              </w:rPr>
              <w:t>
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 ұй</w:t>
            </w:r>
            <w:r>
              <w:br/>
            </w:r>
            <w:r>
              <w:rPr>
                <w:rFonts w:ascii="Times New Roman"/>
                <w:b w:val="false"/>
                <w:i w:val="false"/>
                <w:color w:val="000000"/>
                <w:sz w:val="20"/>
              </w:rPr>
              <w:t>
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633"/>
        <w:gridCol w:w="2822"/>
        <w:gridCol w:w="3072"/>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әрекет. Құжаттарды қарап, анықтамаға қол қою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81"/>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8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Қызмет тұтынушының білім бөліміне жүгінгендегі ҚФБ іс-әрекеттерінің сипаттамасы</w:t>
      </w:r>
    </w:p>
    <w:p>
      <w:pPr>
        <w:spacing w:after="0"/>
        <w:ind w:left="0"/>
        <w:jc w:val="both"/>
      </w:pPr>
      <w:r>
        <w:drawing>
          <wp:inline distT="0" distB="0" distL="0" distR="0">
            <wp:extent cx="69723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72300" cy="5422900"/>
                    </a:xfrm>
                    <a:prstGeom prst="rect">
                      <a:avLst/>
                    </a:prstGeom>
                  </pic:spPr>
                </pic:pic>
              </a:graphicData>
            </a:graphic>
          </wp:inline>
        </w:drawing>
      </w:r>
    </w:p>
    <w:bookmarkStart w:name="z140" w:id="8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31 шілдедегі № 297</w:t>
      </w:r>
      <w:r>
        <w:br/>
      </w:r>
      <w:r>
        <w:rPr>
          <w:rFonts w:ascii="Times New Roman"/>
          <w:b w:val="false"/>
          <w:i w:val="false"/>
          <w:color w:val="000000"/>
          <w:sz w:val="28"/>
        </w:rPr>
        <w:t>
қаулысымен бекітілді</w:t>
      </w:r>
    </w:p>
    <w:bookmarkEnd w:id="82"/>
    <w:p>
      <w:pPr>
        <w:spacing w:after="0"/>
        <w:ind w:left="0"/>
        <w:jc w:val="left"/>
      </w:pPr>
      <w:r>
        <w:rPr>
          <w:rFonts w:ascii="Times New Roman"/>
          <w:b/>
          <w:i w:val="false"/>
          <w:color w:val="000000"/>
        </w:rPr>
        <w:t xml:space="preserve"> «Кәмелетке толмаған балаға тиесілі тұрғын үй кепілдігімен несие ресімдеу үшін банктерге рұқсаттар беру» мемлекеттік қызмет регламенті</w:t>
      </w:r>
    </w:p>
    <w:bookmarkStart w:name="z141" w:id="83"/>
    <w:p>
      <w:pPr>
        <w:spacing w:after="0"/>
        <w:ind w:left="0"/>
        <w:jc w:val="left"/>
      </w:pPr>
      <w:r>
        <w:rPr>
          <w:rFonts w:ascii="Times New Roman"/>
          <w:b/>
          <w:i w:val="false"/>
          <w:color w:val="000000"/>
        </w:rPr>
        <w:t xml:space="preserve"> 
1. Негізгі ұғымдар</w:t>
      </w:r>
    </w:p>
    <w:bookmarkEnd w:id="83"/>
    <w:p>
      <w:pPr>
        <w:spacing w:after="0"/>
        <w:ind w:left="0"/>
        <w:jc w:val="both"/>
      </w:pPr>
      <w:r>
        <w:rPr>
          <w:rFonts w:ascii="Times New Roman"/>
          <w:b w:val="false"/>
          <w:i w:val="false"/>
          <w:color w:val="000000"/>
          <w:sz w:val="28"/>
        </w:rPr>
        <w:t xml:space="preserve">      1. Осы «Кәмелетке толмаған балаға тиесілі тұрғын үй кепілдігімен несие ресімдеу үшін банктерге рұқсаттар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Айыртау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Айыртау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«Солтүстік Қазақстан облысы Айыртау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42" w:id="84"/>
    <w:p>
      <w:pPr>
        <w:spacing w:after="0"/>
        <w:ind w:left="0"/>
        <w:jc w:val="left"/>
      </w:pPr>
      <w:r>
        <w:rPr>
          <w:rFonts w:ascii="Times New Roman"/>
          <w:b/>
          <w:i w:val="false"/>
          <w:color w:val="000000"/>
        </w:rPr>
        <w:t xml:space="preserve"> 
2. Жалпы ережелер</w:t>
      </w:r>
    </w:p>
    <w:bookmarkEnd w:id="84"/>
    <w:bookmarkStart w:name="z143" w:id="8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xml:space="preserve">
      3. Мемлекеттік қызмет білім бөлімімен, сондай-ақ осы Регламенттің 1, 2 қосымшаларына сәйкес баламалы негізде ХҚКО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Қазақстан Республикасы Үкіметінің 2010 жылғы 26 ақпандағы № 140 қаулысымен бекітілген </w:t>
      </w:r>
      <w:r>
        <w:rPr>
          <w:rFonts w:ascii="Times New Roman"/>
          <w:b/>
          <w:i w:val="false"/>
          <w:color w:val="000000"/>
          <w:sz w:val="28"/>
        </w:rPr>
        <w:t>«</w:t>
      </w:r>
      <w:r>
        <w:rPr>
          <w:rFonts w:ascii="Times New Roman"/>
          <w:b w:val="false"/>
          <w:i w:val="false"/>
          <w:color w:val="000000"/>
          <w:sz w:val="28"/>
        </w:rPr>
        <w:t>Кәмелетке толмаған балаға тиесілі тұрғын үй кепілдігімен несие ресімдеу үшін банктерге рұқсаттар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рұқсаттар беру (бұдан әрі – анықтама) немесе қызмет беруден дәлелді бас тарту туралы жауап болып табылады.</w:t>
      </w:r>
    </w:p>
    <w:bookmarkEnd w:id="85"/>
    <w:bookmarkStart w:name="z148" w:id="8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6"/>
    <w:bookmarkStart w:name="z149" w:id="8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asel55@yandtx.ru</w:t>
      </w:r>
      <w:r>
        <w:rPr>
          <w:rFonts w:ascii="Times New Roman"/>
          <w:b w:val="false"/>
          <w:i w:val="false"/>
          <w:color w:val="000000"/>
          <w:sz w:val="28"/>
        </w:rPr>
        <w:t>.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топтамасын толық ұсынбаған жағдайда, құжаттар топтамасын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сәйкесінше құжаттар тапсырылғандығы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 жүгінген кезде – анықтама тұтынушы жеке жүгінген кезде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 өтінішті тіркейді және мемлекеттік қызмет көрсетудің күні көрсетілген тұтынушыға мемлекеттік қызмет алуға берілген құжаттарды қабылдағаны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анықтайды, бұрыштама жазады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қарайды, кәмелетке толмаған балаға тиесілі тұрғын үй кепілдігімен несие ресімдеу үшін банктерге рұқсат алуға анықтама немесе бас тарту туралы дәлелді жауапты дайындайды, басшылыққа қол қоюға жібереді;</w:t>
      </w:r>
      <w:r>
        <w:br/>
      </w:r>
      <w:r>
        <w:rPr>
          <w:rFonts w:ascii="Times New Roman"/>
          <w:b w:val="false"/>
          <w:i w:val="false"/>
          <w:color w:val="000000"/>
          <w:sz w:val="28"/>
        </w:rPr>
        <w:t xml:space="preserve">
      4) білім бөлімінің басшылығы анықтаманы немесе қызмет көрсетуден бас тарту туралы дәлелді жауапты қарайды, құжаттарға қол қояды; </w:t>
      </w:r>
      <w:r>
        <w:br/>
      </w:r>
      <w:r>
        <w:rPr>
          <w:rFonts w:ascii="Times New Roman"/>
          <w:b w:val="false"/>
          <w:i w:val="false"/>
          <w:color w:val="000000"/>
          <w:sz w:val="28"/>
        </w:rPr>
        <w:t>
      5) білім бөлімінің жауапты маманы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бөлімінің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жазады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кәмелетке толмаған балаға тиесілі тұрғын үй кепілдігімен несие ресімдеу үшін банктерге рұқсат алуға анықтама немесе бас тарту туралы дәлелді жауап дайындайды, қол қою үшін білім бөлімінің басшылығына жолдайды;</w:t>
      </w:r>
      <w:r>
        <w:br/>
      </w:r>
      <w:r>
        <w:rPr>
          <w:rFonts w:ascii="Times New Roman"/>
          <w:b w:val="false"/>
          <w:i w:val="false"/>
          <w:color w:val="000000"/>
          <w:sz w:val="28"/>
        </w:rPr>
        <w:t xml:space="preserve">
      6) білім бөлімінің басшылығы анықтаманы немесе қызмет көрсетуден бас тарту туралы дәлелді жауапты қарайды,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қызмет көрсетуден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87"/>
    <w:bookmarkStart w:name="z154" w:id="88"/>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88"/>
    <w:bookmarkStart w:name="z155" w:id="89"/>
    <w:p>
      <w:pPr>
        <w:spacing w:after="0"/>
        <w:ind w:left="0"/>
        <w:jc w:val="both"/>
      </w:pPr>
      <w:r>
        <w:rPr>
          <w:rFonts w:ascii="Times New Roman"/>
          <w:b w:val="false"/>
          <w:i w:val="false"/>
          <w:color w:val="000000"/>
          <w:sz w:val="28"/>
        </w:rPr>
        <w:t xml:space="preserve">      13. Мемлекеттік қызмет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(қамқоршылар (қорғаншылар),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(қамқоршылар (қорғаншылар), патронат тәрбиешілер) нотариалдық куәландырған өтініші, кепілді мүлікті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кәмелетке толмаған балаларға қатысты екі ата-анасының (ерлі-зайыптылардың) немесе оларды алмастыратын адамдардың (қамқоршылар (қорғаншылар),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89"/>
    <w:bookmarkStart w:name="z158" w:id="9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90"/>
    <w:bookmarkStart w:name="z159" w:id="9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91"/>
    <w:bookmarkStart w:name="z160" w:id="92"/>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1-қосымша</w:t>
      </w:r>
    </w:p>
    <w:bookmarkEnd w:id="9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2136"/>
        <w:gridCol w:w="3653"/>
        <w:gridCol w:w="3601"/>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ауданының білім бөлімі» мемлекеттік мекемесі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МКР, 20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8-(71533)-2-71-56</w:t>
            </w:r>
          </w:p>
        </w:tc>
      </w:tr>
    </w:tbl>
    <w:bookmarkStart w:name="z161" w:id="93"/>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2-қосымша</w:t>
      </w:r>
    </w:p>
    <w:bookmarkEnd w:id="9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93"/>
        <w:gridCol w:w="2433"/>
        <w:gridCol w:w="2213"/>
        <w:gridCol w:w="34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республикалық мемлекеттік кәсіпорны «Халыққа қызмет көрсету орталығы» филиа-лының Айыртау аудандық бөлімі - ХҚКО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Сыздықов көшесі, 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bl>
    <w:bookmarkStart w:name="z162" w:id="94"/>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3-қосымша</w:t>
      </w:r>
    </w:p>
    <w:bookmarkEnd w:id="94"/>
    <w:p>
      <w:pPr>
        <w:spacing w:after="0"/>
        <w:ind w:left="0"/>
        <w:jc w:val="both"/>
      </w:pPr>
      <w:r>
        <w:rPr>
          <w:rFonts w:ascii="Times New Roman"/>
          <w:b w:val="false"/>
          <w:i w:val="false"/>
          <w:color w:val="000000"/>
          <w:sz w:val="28"/>
        </w:rPr>
        <w:t>«Солтүстік Қазақстан облысы Айыртау ауданының білім бөлімі» мемлекеттік мекемесі</w:t>
      </w:r>
    </w:p>
    <w:p>
      <w:pPr>
        <w:spacing w:after="0"/>
        <w:ind w:left="0"/>
        <w:jc w:val="both"/>
      </w:pPr>
      <w:r>
        <w:rPr>
          <w:rFonts w:ascii="Times New Roman"/>
          <w:b w:val="false"/>
          <w:i w:val="false"/>
          <w:color w:val="000000"/>
          <w:sz w:val="28"/>
        </w:rPr>
        <w:t xml:space="preserve">      Қамқорлық және қорғаншылық органдарының функцияларын өзіне қамтитын «Солтүстік Қазақстан облысы Айыртау ауданының білім бөлімі» мемлекеттік мекемесі Қазақстан Республикасы Азаматтық кодексінің 22-24 баптарына, «Тұрғын үй қатынастары туралы» Қазақстан Республикасы Заңының 13 бабының 3 тармағына, «Неке (ерлі-зайыптылық) және отбасы туралы» Қазақстан Республикасының 2011 жылғы 26 желтоқсандағы Кодексінің 66, 128 баптарына сәйкес кәмелетке толмаған балалар мүддесіне әрекет ететін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 мекен-жайы бойынша № __ үй, № __ пәтерді _____________________ рұқсат береді.</w:t>
      </w:r>
    </w:p>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ауданының білім бөлімі</w:t>
      </w:r>
      <w:r>
        <w:br/>
      </w:r>
      <w:r>
        <w:rPr>
          <w:rFonts w:ascii="Times New Roman"/>
          <w:b w:val="false"/>
          <w:i w:val="false"/>
          <w:color w:val="000000"/>
          <w:sz w:val="28"/>
        </w:rPr>
        <w:t xml:space="preserve">
      бастығының орынбасары          __________ 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63" w:id="95"/>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4-қосымша</w:t>
      </w:r>
    </w:p>
    <w:bookmarkEnd w:id="95"/>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Айыртау ауданының білім бөлімі»</w:t>
      </w:r>
      <w:r>
        <w:br/>
      </w:r>
      <w:r>
        <w:rPr>
          <w:rFonts w:ascii="Times New Roman"/>
          <w:b w:val="false"/>
          <w:i w:val="false"/>
          <w:color w:val="000000"/>
          <w:sz w:val="28"/>
        </w:rPr>
        <w:t>
мемлекеттік мекесмесі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 ___________________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қояды, «келісемін» деген сөзді жазады) </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 _____________________________________________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_______________</w:t>
      </w:r>
    </w:p>
    <w:bookmarkStart w:name="z164" w:id="96"/>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5-қосымша</w:t>
      </w:r>
    </w:p>
    <w:bookmarkEnd w:id="96"/>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73"/>
        <w:gridCol w:w="2013"/>
        <w:gridCol w:w="2113"/>
        <w:gridCol w:w="1913"/>
        <w:gridCol w:w="20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 және</w:t>
            </w:r>
            <w:r>
              <w:br/>
            </w:r>
            <w:r>
              <w:rPr>
                <w:rFonts w:ascii="Times New Roman"/>
                <w:b w:val="false"/>
                <w:i w:val="false"/>
                <w:color w:val="000000"/>
                <w:sz w:val="20"/>
              </w:rPr>
              <w:t>
олар си</w:t>
            </w:r>
            <w:r>
              <w:br/>
            </w:r>
            <w:r>
              <w:rPr>
                <w:rFonts w:ascii="Times New Roman"/>
                <w:b w:val="false"/>
                <w:i w:val="false"/>
                <w:color w:val="000000"/>
                <w:sz w:val="20"/>
              </w:rPr>
              <w:t xml:space="preserve">
паттамасы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w:t>
            </w:r>
            <w:r>
              <w:br/>
            </w:r>
            <w:r>
              <w:rPr>
                <w:rFonts w:ascii="Times New Roman"/>
                <w:b w:val="false"/>
                <w:i w:val="false"/>
                <w:color w:val="000000"/>
                <w:sz w:val="20"/>
              </w:rPr>
              <w:t>
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(деректер,</w:t>
            </w:r>
            <w:r>
              <w:br/>
            </w:r>
            <w:r>
              <w:rPr>
                <w:rFonts w:ascii="Times New Roman"/>
                <w:b w:val="false"/>
                <w:i w:val="false"/>
                <w:color w:val="000000"/>
                <w:sz w:val="20"/>
              </w:rPr>
              <w:t>
құжат, ұй</w:t>
            </w:r>
            <w:r>
              <w:br/>
            </w:r>
            <w:r>
              <w:rPr>
                <w:rFonts w:ascii="Times New Roman"/>
                <w:b w:val="false"/>
                <w:i w:val="false"/>
                <w:color w:val="000000"/>
                <w:sz w:val="20"/>
              </w:rPr>
              <w:t>
ымдастыру</w:t>
            </w:r>
            <w:r>
              <w:br/>
            </w:r>
            <w:r>
              <w:rPr>
                <w:rFonts w:ascii="Times New Roman"/>
                <w:b w:val="false"/>
                <w:i w:val="false"/>
                <w:color w:val="000000"/>
                <w:sz w:val="20"/>
              </w:rPr>
              <w:t>
шылық-өкім</w:t>
            </w:r>
            <w:r>
              <w:br/>
            </w:r>
            <w:r>
              <w:rPr>
                <w:rFonts w:ascii="Times New Roman"/>
                <w:b w:val="false"/>
                <w:i w:val="false"/>
                <w:color w:val="000000"/>
                <w:sz w:val="20"/>
              </w:rPr>
              <w:t>
дік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2593"/>
        <w:gridCol w:w="2813"/>
        <w:gridCol w:w="2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ұйымдастырушылық-</w:t>
            </w:r>
            <w:r>
              <w:br/>
            </w:r>
            <w:r>
              <w:rPr>
                <w:rFonts w:ascii="Times New Roman"/>
                <w:b w:val="false"/>
                <w:i w:val="false"/>
                <w:color w:val="000000"/>
                <w:sz w:val="20"/>
              </w:rPr>
              <w:t>
өкімдік шешім)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2633"/>
        <w:gridCol w:w="33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873"/>
        <w:gridCol w:w="3113"/>
        <w:gridCol w:w="309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633"/>
        <w:gridCol w:w="2822"/>
        <w:gridCol w:w="3072"/>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әрекет. Құжаттарды қарап, анықтамаға қол қою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Анықтаманы ХҚКО немесе тұтынушыға тапсыру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97"/>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6-қосымша</w:t>
      </w:r>
    </w:p>
    <w:bookmarkEnd w:id="9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7056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705600" cy="64770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7282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728200" cy="5918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