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c62d" w14:textId="bf9c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Ақжар аудандық бюджеті туралы" Ақжар аудандық мәслихатының 2011 жылғы 20 желтоқсандағы N 39-1 шешіміне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2012 жылғы 12 наурыздағы N 2-2 шешімі. Солтүстік Қазақстан облысының Әділет департаментінде 2012 жылғы 9 сәуірде N 13-4-140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Ақжар аудандық бюджет туралы» Ақжар аудандық мәслихатының 2011 жылғы 20 желтоқсандағы № 39-1 (мемлекеттік тіркеу Реестрінде 2012 жылғы 18 қаңтардағы № 13-4-134 тіркелген және 2012 жылғы 4 ақпанда «Дала-дидары» газетінің № 6 санында және 2012 жылғы 4 ақпанда «Ақжар-хабар» газетінің № 6 санында жарияланған) аудандық мәслихат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2 039 655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251 866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3 265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5 000 мың теңге; трансферттердің түсуі – 1 779 524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субвенция – 1 403 437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2 045 518,6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17 418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4 454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- 0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– -23 281,6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– 23 281,6 мың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21 843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4 454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5 892,6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мамандардың әлеуметтік көмек көрсетуі жөніндегі шараларды іске асыру үшін – 6 416,3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69 175 мың теңге – Жұмыспен қамту 2020 бағдарламасы аясында тұрғын үй салуға және (немесе) сатып алуға және инженерлік- коммуникациялық инфрақұрылымдарды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аудандық бюджетте республикалық бюджеттен бөлінген келесі бюджеттік кредиттер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мамандарға әлеуметтік қолдау қөрсету шараларын іске асыруға – 21 872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Көрсетілген шешімге 10 қосымшаға сәйкес аудандық бюджет қаржылық жыл басына қалыптасқан бюджеттік қаражаттың бос қалдықтары және республикалық және облыстық бюджеттерден берілген нысаналы трансферттерді қайтару есебінен шығыстар көзделсін».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5 517 мың теңге – Жұмыспен қамту 2020 бағдарламасы аясында тұрғын үй салуға және (немесе) сатып алуға және инженерлік- коммуникациялық инфрақұрылымдарды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шешімін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10-қосымшалар осы шешімін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тіркелген)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Кәріпов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 м.а.                   А. Прокофьев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 2012 жылғы 12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 Жүнісова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12 наурыздағы № 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33"/>
        <w:gridCol w:w="7993"/>
        <w:gridCol w:w="16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2039655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1779524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33"/>
        <w:gridCol w:w="693"/>
        <w:gridCol w:w="753"/>
        <w:gridCol w:w="6953"/>
        <w:gridCol w:w="19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2045518,6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1193285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38529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140058,5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78086,5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салу және (немесе) сатып алу және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52172,3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функцияларың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Операциялық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(молшылық) қаржысы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-23281,6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23281,6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12 наурыздағы № 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(селолық) округтердің 2012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53"/>
        <w:gridCol w:w="753"/>
        <w:gridCol w:w="7353"/>
        <w:gridCol w:w="14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12 наурыздағы № 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3"/>
        <w:gridCol w:w="813"/>
        <w:gridCol w:w="653"/>
        <w:gridCol w:w="7313"/>
        <w:gridCol w:w="14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салу және (немесе) сатып алу және дамыту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12 наурыздағы № 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20 желтоқсандағы № 39-1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 қалдықтарды тарату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53"/>
        <w:gridCol w:w="713"/>
        <w:gridCol w:w="7353"/>
        <w:gridCol w:w="14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