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6dfb" w14:textId="0806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Ақжар аудандық бюджеті туралы" Ақжар аудандық мәслихатының 2011 жылғы 20 желтоқсандағы N 39-1 шешіміне өзгертулер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2012 жылғы 16 сәуірдегі N 3-1 шешімі. Солтүстік Қазақстан облысының Әділет департаментінде 2012 жылғы 7 мамырда N 13-4-142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жылғы 20 желтоқсандағы № 39-1 «2012-2014 жылдарға арналған Ақжар аудандық бюджет туралы» (Құқықтық кесімдерінің мемлекеттік тіркелімінде 2012 жылғы 18 қаңтардағы № 13-4-134 тіркелген, 2012 жылғы 4 ақпанда «Дала-дидары» газетінің № 6 санында және 2012 жылғы 4 ақпанда «Ақжар-хабар» газетінің № 6 санында жарияланған) бесінші шақырылымдағы аудандық мәслихат сессиясының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2 094 644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263 566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3 265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5 000 мың теңге; трансферттердің түсуі – 1 822 813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берілетін субвенция – 1 403 437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2 100 500,9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26 976,3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29 144,3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жабу – 2 168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мемлекетке қаржылық активтерді сатудан түскен түсім 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– -32 833,2 мың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– 32 833,2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29 124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2 168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5 892,6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Дәуіт селосына су тарату желісін қайта жаңартуға – 35 660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эпизоотияға қарсы іс-шаралар жүргізуге – 11 764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мамандардың әлеуметтік көмек көрсетуі жөніндегі шараларды іске асыру үшін – 6 954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білім беретін мектепке дейінгі мекемелерге мемлекеттік білім беру тапсырысын орындауға – 18 900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2011-2020 жылдарға арналған Қазақстан Республикасындағы білім беруді дамытудың мемлекеттік бағдарламасын іске асыруға – 11 894 мың теңге, сонымен қатар;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және негізгі орта білім беретін мемлекеттік мекемелердің биология, химия және физика кабинеттерін оқу құралдарымен жабдықтауға – 8 194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бағдарламалық қамсыздандыруға, жабдықпен қамтамасыз етуге – 3 700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республикалық бюджеттен трансферттер ретінде жетім баланы (жетім балаларды) және ата-аналарының қамқорынсыз қалған баланы (балаларды) күтіп-ұстауға асыраушыларына ай сайынғы ақшалай төлемдерге – 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мектепке дейінгі білім беру мекемелерінің тәрбиелеушілерінің және мектеп мұғалімдерінің біліктілік категориясы үшін қосымша төлемдер көлемін арттыруға – 20 004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«Назарбаев зияткерлік мектептері» дербестік білім ұйымында оқу бағдарламалары бойынша біліктілікті арттырудан өткен мұғалімдерге еңбекақыны арттыруға – 1 104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Жұмыспен қамту 2020 бағдарламасы шеңберінде іс-шараларды іске асыруға – 30 693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мақсаттық трансферттер – барлығы 30 693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бөлшектеп қаржыландыруға – 8 059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көшіп келуге субсидия ұсынуға – 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орталығын құруға – 9 640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– 12 265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«Өңірлердің дамуы» бағдарламасы шеңберінде өңірлердің экономикасының дамуын қолдау бойынша іс – шараларды ауылдық (селолық) округтерде іске асыру сұрақтарын шешуге – 2 440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 – 69 175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Жұмыспен қамту 2020 бағдарламасының екінші бағыты шеңберінде жетіспейтін инженерлік-коммуникациялық инфрақұрылымды дамытуға мен жайластыруға - 1 700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Жұмыспен қамту 2020 бағдарламасы бойынша ауылдық елді мекендерді дамыту шеңберінде объектілерді жөндеу және абаттандыру - 20 353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Жұмыспен қамту 2020 бағдарламасы бойынша ауылдық елді мекендерді дамыту шеңберінде объектілерді жөндеу - 17 720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2012 жылға арналған аудандық бюджетте республикалық бюджеттен бөлінген келесі бюджеттік кредиттер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мамандарға әлеуметтік қолдау көрсету шараларын іске асыруға – 29 124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7-1. көрсетілген шешімге 10 қосымшаға сәйкес аудандық бюджет қаржылық жыл басына қалыптасқан бюджеттік қаражаттың бос қалдықтары және республикалық және облыстық бюджеттерден берілген нысаналы трансферттерді қайтару есебінен шығыстар көзделсін».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 – 5 517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ветеринарлық станциялардың жарғылық капиталын қалыптастыруға – 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Ақжар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Зәкенов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М. Жұмабаев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 2012 жылғы 16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«Ақжар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Р. Жүнісова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16 сәуірдегі № 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13"/>
        <w:gridCol w:w="733"/>
        <w:gridCol w:w="7973"/>
        <w:gridCol w:w="16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2094644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263566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орган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1822813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693"/>
        <w:gridCol w:w="773"/>
        <w:gridCol w:w="729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2100500,9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1399792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1193285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1152542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қамтумен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38772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177234,5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118774,5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дамыту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31482,6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7199,8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функцияларың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Операциялық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(молшылық) қаржысы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-32833,2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32833,2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16 сәуірдегі № 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(селолық) округтердің 2012 жылға 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73"/>
        <w:gridCol w:w="773"/>
        <w:gridCol w:w="7633"/>
        <w:gridCol w:w="14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103342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103342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16 сәуірдегі № 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бюджеттің инвестициялық жобаларына және аудандық бюджет бағдарламаларына бөлінетін дамудың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33"/>
        <w:gridCol w:w="733"/>
        <w:gridCol w:w="7473"/>
        <w:gridCol w:w="15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231051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76392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76392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дамыту (немесе) сатып алу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16 сәуірдегі № 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451.007.000 "Жергілікті өкілетті органдардың шешімі бойынша жеке санаттағы мұқтаж азаматтарға әлеуметтік көмек көрсету" бюджеттік бағдарламасы бойынша бөлек санаттағы мұқтаж азаматтарға әлеуметтік төлемдер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53"/>
        <w:gridCol w:w="773"/>
        <w:gridCol w:w="7713"/>
        <w:gridCol w:w="14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Тууды ынталандыру бағдарламасы бойынша «Ұрпақ қоры» бағдарламасы шеңберінде төленетін әлеуметтік көмекке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 қатысушылар мен мүгедектеріне монша және шаштараз қызметтеріне әлеуметтік төлемдер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азаматтарға санаторлық-курорттық сауықтыруына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 қатысушылар мен мүгедектеріне коммуналдық жәрдем ақы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қатысушыларына және мүгедектеріне теңестірілген тұлғалардың тістерін жеңілдікпен протездеуге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Туберкулездің ашық түріне шалдыққандардың қосымша тамақтануына жәрдемақы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көмек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және аз қамтылған отбасылардан шыққан студент балаларға арналған әлеуметтік көмекке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16 сәуірдегі № 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 қалдықтарды тарату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3"/>
        <w:gridCol w:w="733"/>
        <w:gridCol w:w="733"/>
        <w:gridCol w:w="7853"/>
        <w:gridCol w:w="14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