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d18d1" w14:textId="0fd18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"Ақжар ауданының аумағында азаматтардың жекелеген санаттары үшін жұмыс орындарына квота белгілеу туралы" Ақжар аудандық әкімдігінің 2011 жылғы 20 мамырдағы N 136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әкімдігінің 2012 жылғы 17 қыркүйектегі N 305 қаулысы. Солтүстік Қазақстан облысының Әділет департаментінде 2012 жылғы 17 қазанда N 1907 тіркелді. Күші жойылды – Солтүстік Қазақстан облысы Ақжар ауданы әкімдігінің 2016 жылғы 26 тамыздағы № 208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Ақжар ауданы әкімдігінің 26.08.2016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Заңының 31-бабы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14-1)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14-3)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5-6)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Ақжар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"Ақжар ауданының аумағында азаматтардың жекелеген санаттары үшін жұмыс орындарына квота белгілеу туралы" Солтүстік Қазақстан облысы Ақжар ауданы әкімдігінің 2011 жылғы 20 мамырдағы № 136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тіркеудің мемлекеттік тізілімінде 2011 жылғы 07 маусымда № 13-4-122 тіркелген, 2011 жылғы 02 шілдеде № 27 "Ақжар-хабар" газетінде жарияланған) келесі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Ақжар ауданының жұмыс берушілері үшін жұмыс орындарына квота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қылмыстық-атқару инспекциясы пробация қызметінің есебінде тұрған адамдар үшін, сондай-ақ бас бостандығынан айыру орындарынан босатылған адамдар үшін жұмыс орындарының жалпы санының бір пайызы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интернаттық ұйымдарды бітіруші кәмелетке толмағандар үшін жұмыс орындарының жалпы санының бір пайызы мөлшерінде.".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Ақжар ауданы әкімінің орынбасары Ғ.Қ.Айтмұхаметовқа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ресми жарияланған кейiн күнтiзбелiк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Тастеміров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