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2440" w14:textId="05e2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Ақжар аудандық бюджеті туралы" Ақжар аудандық мәслихатының 2011 жылғы 20 желтоқсандағы N 39-1 шешіміне өзгертулер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2012 жылғы 8 қарашадағы N 6-1 шешімі. Солтүстік Қазақстан облысының Әділет департаментінде 2012 жылғы 26 қарашада N 1969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Ақжар аудандық бюджет туралы» аудандық мәслихатының 2011 жылғы 20 желтоқсандағы № 39-1 (нормативтік құқықтық актілерді мемлекеттік тіркеу Тізілімінде № 13-4-134 2012 жылғы 18 қаңтарда тіркелген және 2012 жылғы 4 ақпанда «Дала-дидары» № 6 газетінде, және 2012 жылғы 4 ақпанда «Ақжар-хабар» № 6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2 094 159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235 260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14 192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15 342 мың теңге; трансферттердің түсуі – 1 829 365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берілетін субвенция – 1 403 437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2 084 031,3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26 976,3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29 144,3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жабу – 2 168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- 16000 мың теңге, 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 сатып алу - 16000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мемлекетке қаржылық активтерді сатудан түскен түсім - 0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-32 848,6 мың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32 848,6 мың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–29 124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2 168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5 892,6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тармақша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Білім беру ұйымдарына оқу құралдарын сатып алуға - 988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Ақжар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Тәжмиева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М. Жұмабаев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 2012 жылғы 8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«Ақжар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Р. Жүнісова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8 қарашадағы № 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20 желтоқсандағы № 39-1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3"/>
        <w:gridCol w:w="773"/>
        <w:gridCol w:w="8333"/>
        <w:gridCol w:w="21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2094159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611,1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1829365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1829365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93"/>
        <w:gridCol w:w="673"/>
        <w:gridCol w:w="673"/>
        <w:gridCol w:w="8133"/>
        <w:gridCol w:w="20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2084031,3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194799,4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11049,4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1375041,6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66370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ұлғайту»;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1167546,6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1167546,6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1126803,6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14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ұлғайту»;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129314,5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110978,5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18020,5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171983,7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70875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43686,7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33039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53416,7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3183,7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45423,4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40285,4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31860,4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25738,4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5097,8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26976,3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IY. Қаржылық активтермен операциялар бойынша сальдо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V.Тапшылық (молшылық) қаржысы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-32848,6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32848,6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8 қарашадағы № 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20 желтоқсандағы № 39-1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ауылдық (селолық) округтердің 2012 жылға арналған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893"/>
        <w:gridCol w:w="793"/>
        <w:gridCol w:w="7773"/>
        <w:gridCol w:w="18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40711,7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650,5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1240,2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8 қарашадағы № 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20 желтоқсандағы № 39-1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бюджеттің инвестициялық жобаларына және аудандық бюджет бағдарламаларына бөлінетін дамудың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93"/>
        <w:gridCol w:w="853"/>
        <w:gridCol w:w="8013"/>
        <w:gridCol w:w="17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70875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70875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8 қарашадағы № 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20 желтоқсандағы № 39-1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жылғы жергілікті бюджеттің процесіндегі секвестрлеуге жатпайтын жергілікті бюджет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3"/>
        <w:gridCol w:w="773"/>
        <w:gridCol w:w="893"/>
        <w:gridCol w:w="7733"/>
        <w:gridCol w:w="20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1126803,6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1126803,6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1126803,6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1126803,6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1126803,6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8 қарашадағы № 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20 желтоқсандағы № 39-1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Бос қалдықтарды тарату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33"/>
        <w:gridCol w:w="833"/>
        <w:gridCol w:w="833"/>
        <w:gridCol w:w="7813"/>
        <w:gridCol w:w="15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594,5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8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8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5097,8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5097,8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5097,8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