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2236" w14:textId="e562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Ақжар ауданының ұйымдарында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2012 жылғы 25 желтоқсандағы N 430 қаулысы. Солтүстік Қазақстан облысының Әділет департаментінде 2013 жылғы 13 ақпанда N 2173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Ақжар ауданы ұйымдарының, қоғамдық жұмыстардың түрлері мен көлемдерінің қоса берілетін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«Ақжар ауданының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деген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 жұмыс орындарының саны – 200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 жұмыс орындарының саны – 200 жұмыс 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«2013-2015 жылдарға арналған республикалық бюджет туралы» Қазақстан Республикасының 2012 жылғы 23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қоғамдық қызметкерлердің еңбекақысы ең төменгі жалақы көлемінде төленсін,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жұмыстардың талаптары жұмыс аптасының ұзақтығына байланысты белгіленеді: екі демалыс күнімен (сенбі, жексенбі) бес күн, 1 сағаттық түскі үзілісімен сегіз сағаттық жұмыс күні. Еңбек талабына байланысты, жұмыс беруші мен қызметкер арасында бекітілген еңбек шартында жұмыс уақытын ұйымдастырудың иілгіш формаларының қолданылуы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 қамтамасыздандыру,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Республикасының заңнамасына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«Ақжар ауданының қаржы бөлімі» мемлекеттік мекемесі «Жұмыспен қамту бағдарламасы. Қоғамдық жұмыстар» 451-002-100 бюджеттік бағдарламасы бойынша қоғамдық қызметтегі жұмыссыздардың еңбек ақысын төлеуге қаражаттың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«2012 жылы Ақжар ауданы ұйымдарында төленетін қоғамдық жұмыстарды ұйымдастыру туралы» (Нормативті құқықтық актілердің мемлекеттік тіркелімінде 2012 жылғы 29 ақпанда 13-4-138 нөмірімен тіркелген, 2012 жылғы 6 наурыздағы № 10 «Ақжар-хабар» және № 10 «Дала дидары» аудандық газеттерінде жарияланған) аудан әкімдігінің 2012 жылғы 07 ақпандағы № 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Ж.Б. 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алғашқы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 әкімі                      А. Тастеміров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мұрағат»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С.С. Исмагулова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25 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басқармасының бастығы               Л. Қадырқызы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25 желтоқсан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 № 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Ақжар ауданы ұйымдарының, қоғамдық жұмыстардың түрлері мен көлемдерінің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Ақжар ауданы әкімдігінің 05.11.2013 </w:t>
      </w:r>
      <w:r>
        <w:rPr>
          <w:rFonts w:ascii="Times New Roman"/>
          <w:b w:val="false"/>
          <w:i w:val="false"/>
          <w:color w:val="ff0000"/>
          <w:sz w:val="28"/>
        </w:rPr>
        <w:t>N 325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кейін он күнтізбелік күн өткен соң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3213"/>
        <w:gridCol w:w="3607"/>
        <w:gridCol w:w="5782"/>
        <w:gridCol w:w="1053"/>
      </w:tblGrid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33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селолық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- 2000 шаршы метр, арам шөптерді жұлу 1000 шаршы метр, ағаштарды кесу -65 дана, бұтақтарды кесу – 200 бұта, ағаштарды әктеу – 65 дана, көшеттерді егу – 130 дана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0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Алқатерек селолық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дана, гүлзарларды бөлшектеу - 10 дана, гүл егу, суару. Көшелерді қоқыстан тазалау 2000 шаршы метр, бағандарды әктеу – 120 дана, қоқыс тастайтын жерлерді жайғастыру - 700 шаршы метр, арам шөптерді жұлу – 1000 шаршы метр, жол бойындағы шөпті шабу – 1000 шаршы метр, дуалдарды жөндеу – 200 шаршы метр, ескерткішті сылау, әктеу, сырлау – 1 дана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 жылыту 324,5 шаршы метр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округі» мемлекеттік мекеме әкімінің аппараты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 әктеу – 2 дана, ағаштарды әктеу – 40 дана, көшеттерді отырғызу – 45 дана, бағандарды әктеу – 145 дана, көшелердегі кюветтердің шөбін шабу – 8000 метр, гүлзарларды бөлшектеу, гүл егу, суару – 5 гүлзар, ағаштарды кесу – 40 дана, 2000 шаршы метр стадион алаңын қоқыстан жинау, 500 шаршы метр дуалдарды сырлау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жұлу – 450 метр, ағаштарды кесу – 120 дана, бұталарды кесу – 110 дана, ағаштарды әктеу – 120 дана, ескерткішті сылау, сырлау, әктеу 1 дана. Гүлзарларды бөлшектеу, гүл егу, суару - 6 гүлзар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6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Кенашы селолық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1 дана, ағаштарды әктеу – 55 дана, көшеттерді отырғызу - 40 дана, бағандарды әктеу – 130 дана, көше бойындағы кюветтерде шөп шабу – 6500 метр, гүлзарларды бөлу, гүл егу, суару – 6 гүлзар, ағаштарды кесу – 55 дана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325" w:hRule="atLeast"/>
        </w:trPr>
        <w:tc>
          <w:tcPr>
            <w:tcW w:w="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 Қарой селолық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мекендерді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2000 шаршы метр, қардан тазалау – 2000 шаршы метр, ағаштарды кесу – 100 дана, гүлзарларды қазу, гүл егу, арам шөбін жұлу, суару – 6 гүлзар, жол бойындағы шөпті шабу – 2100 метр, қоршауларды жөндеу – 300 метр, ескерткіштерді сылау, әктеу – 2 дана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 әкімшілік ғимаратын жылыту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селолық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 метр, ескерткішті сылау, сырлау, әктеу – 1 дана, ағаштарды әктеу – 45 дана, көшеттерді отырғызу - 35 дана, бағандарды әктеу – 110 дана, көше бойындағы кюветтерде шөп шабу – 1000 метр, гүлзарларды бөлу, гүл егу, суару – 5 гүлзар, ағаштарды кесу – 45 дана. Қоқысты қолмен артып шығару – 10 арба, дуалдарды орнату, сырлау – 90 шаршы метр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 қардан, қоқыстан тазалау – 500 шаршы метр, арам шөптерді жұлу – 2000 шаршы метр, бұтақтарды кесу – 255 бұта, ағаштарды әктеу – 400 дана, бағандарды әктеу – 500 дана, қоқыс тастайтын жерлерді жайғастыру – 7500 метр, жол бойындағы шөпті шабу - 12000 метр, жол бойындағы қоқысты жинау – 12000 метр, қоқысты арту және түсіру – 10 тонна, гүлзарларды бөлу, гүл егу, арам шөбін жұлу, суару – 20 гүлзар, ескерткіштерді сылау, сырлау – 2 дана, орындықтарды жөндеу, сырлау – 30 дана, дуалдарды сырлау – 220 шаршы метр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3193"/>
        <w:gridCol w:w="3586"/>
        <w:gridCol w:w="5728"/>
        <w:gridCol w:w="1026"/>
      </w:tblGrid>
      <w:tr>
        <w:trPr>
          <w:trHeight w:val="142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кітабының жазуын анықтау үшін ауланы аралау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Дәуіт ауылында әкімшілік ғимаратын жылыту 40 шаршы метр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мәселелері және 18 жасқа дейінгі балалы отбасыларына мемлекеттік жәрдем ақылар тағайындау кезінде қажетті құжаттарды жинау жөнінде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55 іс даярлау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Май селолық округі әкімінің аппараты» мемлекеттік мекеме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500 шаршы метр, қардан тазалау - 500 шаршы метр, ағаштарды кесу 55 дана, гүлзарларды қазу, гүл егу, арам шөбін жұлу – 6 гүлзар, жол бойындағы шөптерді шабу – 3700 метр, дуалдарды жөндеу – 350 метр ескерткіштерді сылау, сырлау – 1 дана, бағандарды әктеу – 70 дана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Новосел селолық округі әкімінің аппараты» мемлекеттік мекеме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- 2000 шаршы метр, ағаштардың бұталарын кесу – 58 ағаш, ескерткіштерді сылау, сырлау, әктеу – 2 дана, көшеттерді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жұлу -1000 шаршы метр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ағаштарды суару - 50 дана, бағандарды әктеу – 400 дана, қоқысты қолмен арту – 15 арба, ескерткіштерді сылау, әктеу – 7 дана, қоршауларды сырлау – 5000 метр, көшеттерді отырғызу – 200 дана, гүлзарларды бөлу, гүл егу, арам шөбін жұлу, суару, күзету – 15 гүлзар, фонтанды тазалау, сырлау – 2 дана, стадион мен паркті қоқыстан тазалау – 2000 шаршы метр, орындықтарды сырлау – 35 дана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кітабының жазуын анықтау үшін ауланы аралау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мәселелері және 18 жасқа дейінгі балалы отбасыларына мемлекеттік жәрдем ақылар тағайындау кезінде қажетті құжаттарды жинау жөнінде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60 іс даярлау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 салуға қосалқы жұмыстарын атқару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Пішіндерді ойып кесуіне қардан дайындауларды даярлау – 20 дана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селолық округі әкімінің аппараты» мемлекеттік мекеме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жұлу – 1000 шаршы метр, бұтақтарды кесу – 40 бұта, ағаштарды әктеу – 50 дана, жол бойында қоқысты тазалау – 1000 шаршы метр, шөптерді шабу – 1000 шаршы метр, қоқысты арту және түсіру – 6 тонна, гүлзарларды бөлу, гүл егу, суару – 4 дана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аудандық мұрағат» мемлекеттік мекеме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дайындау мен ретке келтіру жұмыстарына көмек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істі ретке келтіру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мемлекеттік коммуналдық мекеме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 аумағын жинауға көмектесу, су құбырларын жөндеуге көмектесу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қоқыстан, қардан тазалау - 10000 шаршы метр, қоқысты қолмен арту, шығару 20 арба,1000 метр су құбырын жөндеу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Солтүстік Қазақстан облысының әділет департаменті Ақжар ауданының әділет басқармасы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Тіркелген істерді және құжаттарды жинақтауға жәрдем көрсету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