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9b84" w14:textId="dc29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Талшық ауылдық округі Талшық селосындағы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2012 жылғы 4 сәуірдегі N 10 шешімі. Солтүстік Қазақстан облысы Ақжар ауданының Әділет басқармасында 2012 жылғы 4 мамырда N 13-4-143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құрылымы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Талшық ауылы тұрғындарының пікірінің есепке алуымен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Талшық ауылдық округі Талшық селосындағы жаңа атаусыз көшеге «Ақан сері» атын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жариялаудан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Жұрынтаев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                    М.Р. Жүсіпбеков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құрылыс бөлімі» ММ        М.М. 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